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31DF" w14:textId="77777777" w:rsidR="00CA475F" w:rsidRDefault="00E2500A" w:rsidP="00CA475F">
      <w:pPr>
        <w:pStyle w:val="Heading2"/>
        <w:jc w:val="center"/>
        <w:rPr>
          <w:rFonts w:ascii="Arial" w:eastAsia="Arial" w:hAnsi="Arial" w:cs="Arial"/>
          <w:b/>
          <w:bCs/>
          <w:color w:val="auto"/>
          <w:sz w:val="32"/>
          <w:szCs w:val="32"/>
        </w:rPr>
      </w:pPr>
      <w:r w:rsidRPr="00E2500A">
        <w:rPr>
          <w:rFonts w:ascii="Arial" w:hAnsi="Arial" w:cs="Arial"/>
          <w:b/>
          <w:bCs/>
          <w:sz w:val="36"/>
          <w:szCs w:val="36"/>
        </w:rPr>
        <w:t xml:space="preserve">POSTER </w:t>
      </w:r>
      <w:r w:rsidR="000141A2" w:rsidRPr="00E2500A">
        <w:rPr>
          <w:rFonts w:ascii="Arial" w:hAnsi="Arial" w:cs="Arial"/>
          <w:b/>
          <w:bCs/>
          <w:sz w:val="36"/>
          <w:szCs w:val="36"/>
        </w:rPr>
        <w:t xml:space="preserve">ABSTRACT </w:t>
      </w:r>
      <w:r w:rsidRPr="00E2500A">
        <w:rPr>
          <w:rFonts w:ascii="Arial" w:hAnsi="Arial" w:cs="Arial"/>
          <w:b/>
          <w:bCs/>
          <w:sz w:val="36"/>
          <w:szCs w:val="36"/>
        </w:rPr>
        <w:t xml:space="preserve">– </w:t>
      </w:r>
      <w:r w:rsidR="00CA475F" w:rsidRPr="009D036B">
        <w:rPr>
          <w:rFonts w:ascii="Arial" w:eastAsia="Arial" w:hAnsi="Arial" w:cs="Arial"/>
          <w:b/>
          <w:bCs/>
          <w:color w:val="auto"/>
          <w:sz w:val="32"/>
          <w:szCs w:val="32"/>
        </w:rPr>
        <w:t>R</w:t>
      </w:r>
      <w:r w:rsidR="00CA475F">
        <w:rPr>
          <w:rFonts w:ascii="Arial" w:eastAsia="Arial" w:hAnsi="Arial" w:cs="Arial"/>
          <w:b/>
          <w:bCs/>
          <w:color w:val="auto"/>
          <w:sz w:val="32"/>
          <w:szCs w:val="32"/>
        </w:rPr>
        <w:t>ESEARCH</w:t>
      </w:r>
    </w:p>
    <w:p w14:paraId="0BAA8619" w14:textId="5FA27EED" w:rsidR="00ED0115" w:rsidRDefault="022C4C12" w:rsidP="00CA475F">
      <w:pPr>
        <w:pStyle w:val="Heading2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E2500A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DUE </w:t>
      </w:r>
      <w:r w:rsidR="004A75D2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Monday</w:t>
      </w:r>
      <w:r w:rsidRPr="00E2500A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, March </w:t>
      </w:r>
      <w:r w:rsidR="00A45355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4</w:t>
      </w:r>
      <w:r w:rsidRPr="00E2500A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, 202</w:t>
      </w:r>
      <w:r w:rsidR="004A75D2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4</w:t>
      </w:r>
    </w:p>
    <w:p w14:paraId="56A66057" w14:textId="4DCCEAE2" w:rsidR="009D036B" w:rsidRDefault="009D036B" w:rsidP="00E2500A">
      <w:pPr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single" w:sz="6" w:space="0" w:color="000000" w:themeColor="text1"/>
          <w:bottom w:val="single" w:sz="6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8851DD5" w14:paraId="2039E98C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F6C6620" w14:textId="056B8480" w:rsidR="008844E0" w:rsidRPr="008844E0" w:rsidRDefault="008844E0" w:rsidP="00C81BFC">
            <w:pPr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</w:pPr>
            <w:r w:rsidRPr="008844E0"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  <w:t>Title (10-12 words)</w:t>
            </w:r>
          </w:p>
          <w:p w14:paraId="0C206C30" w14:textId="05B081B3" w:rsidR="008844E0" w:rsidRPr="008844E0" w:rsidRDefault="008844E0" w:rsidP="00C81BFC">
            <w:pPr>
              <w:rPr>
                <w:rFonts w:asciiTheme="minorHAnsi" w:hAnsiTheme="minorHAnsi" w:cstheme="minorHAnsi"/>
                <w:b/>
                <w:iCs/>
                <w:sz w:val="26"/>
                <w:szCs w:val="26"/>
                <w:u w:val="single"/>
              </w:rPr>
            </w:pPr>
            <w:r w:rsidRPr="008844E0"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  <w:t xml:space="preserve">Abstract </w:t>
            </w:r>
            <w:r w:rsidRPr="008844E0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(200 – 300 words)</w:t>
            </w:r>
            <w:r w:rsidRPr="008844E0">
              <w:rPr>
                <w:rStyle w:val="Style2"/>
                <w:rFonts w:asciiTheme="minorHAnsi" w:hAnsiTheme="minorHAnsi" w:cstheme="minorHAnsi"/>
                <w:b w:val="0"/>
                <w:sz w:val="26"/>
                <w:szCs w:val="26"/>
              </w:rPr>
              <w:t xml:space="preserve">                                                                           </w:t>
            </w:r>
          </w:p>
          <w:p w14:paraId="0B8FDCC6" w14:textId="09047C47" w:rsidR="6A91B6E7" w:rsidRPr="009D036B" w:rsidRDefault="6A91B6E7" w:rsidP="00C81BFC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Au</w:t>
            </w:r>
            <w:r w:rsidR="48851DD5" w:rsidRPr="00C81BFC">
              <w:rPr>
                <w:rFonts w:asciiTheme="minorHAnsi" w:hAnsiTheme="minorHAnsi" w:cstheme="minorHAnsi"/>
                <w:iCs/>
                <w:u w:val="single"/>
              </w:rPr>
              <w:t>thors and Affiliation</w:t>
            </w:r>
            <w:r w:rsidR="48851DD5" w:rsidRPr="00C81BFC">
              <w:rPr>
                <w:rFonts w:asciiTheme="minorHAnsi" w:hAnsiTheme="minorHAnsi" w:cstheme="minorHAnsi"/>
                <w:u w:val="single"/>
              </w:rPr>
              <w:t>:</w:t>
            </w:r>
            <w:r w:rsidR="48851DD5" w:rsidRPr="009D036B">
              <w:rPr>
                <w:rFonts w:asciiTheme="minorHAnsi" w:hAnsiTheme="minorHAnsi" w:cstheme="minorHAnsi"/>
              </w:rPr>
              <w:t xml:space="preserve"> </w:t>
            </w:r>
            <w:r w:rsidR="00C81BFC">
              <w:rPr>
                <w:rFonts w:asciiTheme="minorHAnsi" w:hAnsiTheme="minorHAnsi" w:cstheme="minorHAnsi"/>
              </w:rPr>
              <w:t xml:space="preserve">Main </w:t>
            </w:r>
            <w:proofErr w:type="gramStart"/>
            <w:r w:rsidR="00C81BFC">
              <w:rPr>
                <w:rFonts w:asciiTheme="minorHAnsi" w:hAnsiTheme="minorHAnsi" w:cstheme="minorHAnsi"/>
              </w:rPr>
              <w:t>c</w:t>
            </w:r>
            <w:r w:rsidR="00C81BFC">
              <w:rPr>
                <w:rStyle w:val="Style2"/>
                <w:rFonts w:asciiTheme="minorHAnsi" w:hAnsiTheme="minorHAnsi" w:cstheme="minorHAnsi"/>
                <w:b w:val="0"/>
                <w:iCs/>
                <w:sz w:val="22"/>
                <w:szCs w:val="22"/>
              </w:rPr>
              <w:t>ontributor</w:t>
            </w:r>
            <w:proofErr w:type="gramEnd"/>
            <w:r w:rsidR="00C81BFC">
              <w:rPr>
                <w:rStyle w:val="Style2"/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to the specific research </w:t>
            </w:r>
            <w:r w:rsidR="00C81BFC" w:rsidRPr="00C81BFC">
              <w:rPr>
                <w:rStyle w:val="Style2"/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(in this case, you</w:t>
            </w:r>
            <w:r w:rsidR="00C81BFC">
              <w:rPr>
                <w:rStyle w:val="Style2"/>
                <w:rFonts w:asciiTheme="minorHAnsi" w:hAnsiTheme="minorHAnsi" w:cstheme="minorHAnsi"/>
                <w:b w:val="0"/>
                <w:iCs/>
                <w:sz w:val="22"/>
                <w:szCs w:val="22"/>
              </w:rPr>
              <w:t>) should be listed, first,</w:t>
            </w:r>
            <w:r w:rsidR="00C81BFC" w:rsidRPr="00567BB5">
              <w:rPr>
                <w:rFonts w:asciiTheme="minorHAnsi" w:hAnsiTheme="minorHAnsi" w:cstheme="minorHAnsi"/>
              </w:rPr>
              <w:t xml:space="preserve"> and</w:t>
            </w:r>
            <w:r w:rsidR="00C81BFC">
              <w:rPr>
                <w:rFonts w:asciiTheme="minorHAnsi" w:hAnsiTheme="minorHAnsi" w:cstheme="minorHAnsi"/>
              </w:rPr>
              <w:t xml:space="preserve"> the person who served as the most senior on the project,</w:t>
            </w:r>
            <w:r w:rsidR="00C81BFC" w:rsidRPr="00567BB5">
              <w:rPr>
                <w:rFonts w:asciiTheme="minorHAnsi" w:hAnsiTheme="minorHAnsi" w:cstheme="minorHAnsi"/>
              </w:rPr>
              <w:t xml:space="preserve"> last. </w:t>
            </w:r>
            <w:r w:rsidR="00C81BFC">
              <w:rPr>
                <w:rFonts w:asciiTheme="minorHAnsi" w:hAnsiTheme="minorHAnsi" w:cstheme="minorHAnsi"/>
              </w:rPr>
              <w:t>[</w:t>
            </w:r>
            <w:r w:rsidR="00C81BFC" w:rsidRPr="00C81BFC">
              <w:rPr>
                <w:rFonts w:asciiTheme="minorHAnsi" w:hAnsiTheme="minorHAnsi" w:cstheme="minorHAnsi"/>
                <w:i/>
              </w:rPr>
              <w:t xml:space="preserve">Separate each person with semicolons.  </w:t>
            </w:r>
            <w:r w:rsidR="00C81BFC" w:rsidRPr="00C81BFC">
              <w:rPr>
                <w:rStyle w:val="Style2"/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Reach out to all collaborators and gain their approval. </w:t>
            </w:r>
            <w:r w:rsidR="00C81BFC" w:rsidRPr="00C81BFC">
              <w:rPr>
                <w:rFonts w:asciiTheme="minorHAnsi" w:hAnsiTheme="minorHAnsi" w:cstheme="minorHAnsi"/>
                <w:i/>
              </w:rPr>
              <w:t>Consult with your faculty mentor on the listing.</w:t>
            </w:r>
            <w:r w:rsidR="00C81BFC" w:rsidRPr="00C81BFC">
              <w:rPr>
                <w:rFonts w:asciiTheme="minorHAnsi" w:hAnsiTheme="minorHAnsi" w:cstheme="minorHAnsi"/>
              </w:rPr>
              <w:t>]</w:t>
            </w:r>
          </w:p>
        </w:tc>
      </w:tr>
      <w:tr w:rsidR="48851DD5" w14:paraId="1CA0FEF3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ED59D87" w14:textId="01A87174" w:rsidR="48851DD5" w:rsidRPr="009D036B" w:rsidRDefault="48851DD5" w:rsidP="009D036B">
            <w:pPr>
              <w:rPr>
                <w:rFonts w:asciiTheme="minorHAnsi" w:hAnsiTheme="minorHAnsi" w:cstheme="minorHAnsi"/>
              </w:rPr>
            </w:pPr>
          </w:p>
        </w:tc>
      </w:tr>
      <w:tr w:rsidR="48851DD5" w14:paraId="1E98BC44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8D2EE60" w14:textId="77777777" w:rsidR="004A75D2" w:rsidRDefault="48851DD5" w:rsidP="00567BB5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Background:</w:t>
            </w:r>
            <w:r w:rsidRPr="009D036B">
              <w:rPr>
                <w:rFonts w:asciiTheme="minorHAnsi" w:hAnsiTheme="minorHAnsi" w:cstheme="minorHAnsi"/>
              </w:rPr>
              <w:t xml:space="preserve"> </w:t>
            </w:r>
            <w:r w:rsidR="00567BB5">
              <w:rPr>
                <w:rFonts w:asciiTheme="minorHAnsi" w:hAnsiTheme="minorHAnsi" w:cstheme="minorHAnsi"/>
              </w:rPr>
              <w:t>State the importance of the project</w:t>
            </w:r>
            <w:r w:rsidR="004A75D2">
              <w:rPr>
                <w:rFonts w:asciiTheme="minorHAnsi" w:hAnsiTheme="minorHAnsi" w:cstheme="minorHAnsi"/>
              </w:rPr>
              <w:t xml:space="preserve"> from a public health perspective</w:t>
            </w:r>
            <w:r w:rsidR="00567BB5">
              <w:rPr>
                <w:rFonts w:asciiTheme="minorHAnsi" w:hAnsiTheme="minorHAnsi" w:cstheme="minorHAnsi"/>
              </w:rPr>
              <w:t xml:space="preserve">. </w:t>
            </w:r>
            <w:r w:rsidR="004A75D2">
              <w:rPr>
                <w:rFonts w:asciiTheme="minorHAnsi" w:hAnsiTheme="minorHAnsi" w:cstheme="minorHAnsi"/>
              </w:rPr>
              <w:t>F</w:t>
            </w:r>
            <w:r w:rsidRPr="009D036B">
              <w:rPr>
                <w:rFonts w:asciiTheme="minorHAnsi" w:hAnsiTheme="minorHAnsi" w:cstheme="minorHAnsi"/>
              </w:rPr>
              <w:t>ocus on</w:t>
            </w:r>
          </w:p>
          <w:p w14:paraId="6224A52D" w14:textId="53149CDF" w:rsidR="48851DD5" w:rsidRPr="009D036B" w:rsidRDefault="48851DD5" w:rsidP="00567BB5">
            <w:pPr>
              <w:rPr>
                <w:rFonts w:asciiTheme="minorHAnsi" w:hAnsiTheme="minorHAnsi" w:cstheme="minorHAnsi"/>
              </w:rPr>
            </w:pPr>
            <w:r w:rsidRPr="009D036B">
              <w:rPr>
                <w:rFonts w:asciiTheme="minorHAnsi" w:hAnsiTheme="minorHAnsi" w:cstheme="minorHAnsi"/>
              </w:rPr>
              <w:t xml:space="preserve">clearly describing the </w:t>
            </w:r>
            <w:r w:rsidR="00567BB5">
              <w:rPr>
                <w:rFonts w:asciiTheme="minorHAnsi" w:hAnsiTheme="minorHAnsi" w:cstheme="minorHAnsi"/>
              </w:rPr>
              <w:t xml:space="preserve">missing information this </w:t>
            </w:r>
            <w:r w:rsidRPr="009D036B">
              <w:rPr>
                <w:rFonts w:asciiTheme="minorHAnsi" w:hAnsiTheme="minorHAnsi" w:cstheme="minorHAnsi"/>
              </w:rPr>
              <w:t xml:space="preserve">research </w:t>
            </w:r>
            <w:r w:rsidR="00567BB5">
              <w:rPr>
                <w:rFonts w:asciiTheme="minorHAnsi" w:hAnsiTheme="minorHAnsi" w:cstheme="minorHAnsi"/>
              </w:rPr>
              <w:t>addresses</w:t>
            </w:r>
            <w:r w:rsidRPr="009D036B">
              <w:rPr>
                <w:rFonts w:asciiTheme="minorHAnsi" w:hAnsiTheme="minorHAnsi" w:cstheme="minorHAnsi"/>
              </w:rPr>
              <w:t>.</w:t>
            </w:r>
          </w:p>
        </w:tc>
      </w:tr>
      <w:tr w:rsidR="48851DD5" w14:paraId="226BDB41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09F2126" w14:textId="77777777" w:rsidR="00A45355" w:rsidRPr="009D036B" w:rsidRDefault="00A45355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8BB5636" w14:textId="49613B80" w:rsidR="48851DD5" w:rsidRPr="009D036B" w:rsidRDefault="48851DD5" w:rsidP="00331E01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Objectives:</w:t>
            </w:r>
            <w:r w:rsidRPr="009D036B">
              <w:rPr>
                <w:rFonts w:asciiTheme="minorHAnsi" w:hAnsiTheme="minorHAnsi" w:cstheme="minorHAnsi"/>
              </w:rPr>
              <w:t xml:space="preserve"> These are the specific aims of your study. This section may also include hypotheses.</w:t>
            </w:r>
          </w:p>
        </w:tc>
      </w:tr>
      <w:tr w:rsidR="48851DD5" w14:paraId="4F8D32E7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B8F540F" w14:textId="77777777" w:rsidR="00A45355" w:rsidRPr="00325FE3" w:rsidRDefault="00A45355">
            <w:pPr>
              <w:rPr>
                <w:rFonts w:asciiTheme="minorHAnsi" w:hAnsiTheme="minorHAnsi" w:cstheme="minorHAnsi"/>
                <w:iCs/>
              </w:rPr>
            </w:pPr>
          </w:p>
          <w:p w14:paraId="062B3B6B" w14:textId="6E42E46A" w:rsidR="48851DD5" w:rsidRPr="009D036B" w:rsidRDefault="48851DD5" w:rsidP="00C81BFC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Methods:</w:t>
            </w:r>
            <w:r w:rsidR="00C81BFC">
              <w:rPr>
                <w:rFonts w:asciiTheme="minorHAnsi" w:hAnsiTheme="minorHAnsi" w:cstheme="minorHAnsi"/>
              </w:rPr>
              <w:t xml:space="preserve"> Ex</w:t>
            </w:r>
            <w:r w:rsidRPr="009D036B">
              <w:rPr>
                <w:rFonts w:asciiTheme="minorHAnsi" w:hAnsiTheme="minorHAnsi" w:cstheme="minorHAnsi"/>
              </w:rPr>
              <w:t>plain the study design, the population and how it was sampled, the context of the study, and</w:t>
            </w:r>
            <w:r w:rsidR="00C81BFC">
              <w:rPr>
                <w:rFonts w:asciiTheme="minorHAnsi" w:hAnsiTheme="minorHAnsi" w:cstheme="minorHAnsi"/>
              </w:rPr>
              <w:t>/or</w:t>
            </w:r>
            <w:r w:rsidRPr="009D036B">
              <w:rPr>
                <w:rFonts w:asciiTheme="minorHAnsi" w:hAnsiTheme="minorHAnsi" w:cstheme="minorHAnsi"/>
              </w:rPr>
              <w:t xml:space="preserve"> the measurements. Different </w:t>
            </w:r>
            <w:r w:rsidR="004A75D2">
              <w:rPr>
                <w:rFonts w:asciiTheme="minorHAnsi" w:hAnsiTheme="minorHAnsi" w:cstheme="minorHAnsi"/>
              </w:rPr>
              <w:t>research projects</w:t>
            </w:r>
            <w:r w:rsidRPr="009D036B">
              <w:rPr>
                <w:rFonts w:asciiTheme="minorHAnsi" w:hAnsiTheme="minorHAnsi" w:cstheme="minorHAnsi"/>
              </w:rPr>
              <w:t xml:space="preserve"> require different information.</w:t>
            </w:r>
          </w:p>
        </w:tc>
      </w:tr>
      <w:tr w:rsidR="48851DD5" w14:paraId="055B9BD2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C8F404C" w14:textId="77777777" w:rsidR="00A45355" w:rsidRPr="009D036B" w:rsidRDefault="00A45355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6A45910" w14:textId="26C32F43" w:rsidR="48851DD5" w:rsidRPr="009D036B" w:rsidRDefault="00EA3D44" w:rsidP="00EA3D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u w:val="single"/>
              </w:rPr>
              <w:t>Results</w:t>
            </w:r>
            <w:r w:rsidR="48851DD5" w:rsidRPr="00C81BFC">
              <w:rPr>
                <w:rFonts w:asciiTheme="minorHAnsi" w:hAnsiTheme="minorHAnsi" w:cstheme="minorHAnsi"/>
                <w:iCs/>
                <w:u w:val="single"/>
              </w:rPr>
              <w:t>:</w:t>
            </w:r>
            <w:r w:rsidR="48851DD5" w:rsidRPr="009D036B">
              <w:rPr>
                <w:rFonts w:asciiTheme="minorHAnsi" w:hAnsiTheme="minorHAnsi" w:cstheme="minorHAnsi"/>
              </w:rPr>
              <w:t xml:space="preserve"> </w:t>
            </w:r>
            <w:r w:rsidR="00C81BFC">
              <w:rPr>
                <w:rFonts w:asciiTheme="minorHAnsi" w:hAnsiTheme="minorHAnsi" w:cstheme="minorHAnsi"/>
              </w:rPr>
              <w:t>P</w:t>
            </w:r>
            <w:r w:rsidR="48851DD5" w:rsidRPr="009D036B">
              <w:rPr>
                <w:rFonts w:asciiTheme="minorHAnsi" w:hAnsiTheme="minorHAnsi" w:cstheme="minorHAnsi"/>
              </w:rPr>
              <w:t xml:space="preserve">resent what you found. </w:t>
            </w:r>
            <w:r w:rsidR="00C81BFC">
              <w:rPr>
                <w:rFonts w:asciiTheme="minorHAnsi" w:hAnsiTheme="minorHAnsi" w:cstheme="minorHAnsi"/>
              </w:rPr>
              <w:t>Focus on the</w:t>
            </w:r>
            <w:r w:rsidR="48851DD5" w:rsidRPr="009D036B">
              <w:rPr>
                <w:rFonts w:asciiTheme="minorHAnsi" w:hAnsiTheme="minorHAnsi" w:cstheme="minorHAnsi"/>
              </w:rPr>
              <w:t xml:space="preserve"> relevant data, including the pr</w:t>
            </w:r>
            <w:r w:rsidR="00C81BFC">
              <w:rPr>
                <w:rFonts w:asciiTheme="minorHAnsi" w:hAnsiTheme="minorHAnsi" w:cstheme="minorHAnsi"/>
              </w:rPr>
              <w:t>imary outcome</w:t>
            </w:r>
            <w:r w:rsidR="48851DD5" w:rsidRPr="009D036B">
              <w:rPr>
                <w:rFonts w:asciiTheme="minorHAnsi" w:hAnsiTheme="minorHAnsi" w:cstheme="minorHAnsi"/>
              </w:rPr>
              <w:t xml:space="preserve">, key secondary outcomes, and significant adverse events. </w:t>
            </w:r>
            <w:r w:rsidR="00C81BFC" w:rsidRPr="00C81BFC">
              <w:rPr>
                <w:rFonts w:asciiTheme="minorHAnsi" w:hAnsiTheme="minorHAnsi" w:cstheme="minorHAnsi"/>
                <w:i/>
              </w:rPr>
              <w:t xml:space="preserve">[Avoid including everything. </w:t>
            </w:r>
            <w:r w:rsidR="00C81BFC">
              <w:rPr>
                <w:rFonts w:asciiTheme="minorHAnsi" w:hAnsiTheme="minorHAnsi" w:cstheme="minorHAnsi"/>
                <w:i/>
              </w:rPr>
              <w:t>Report results honestly, even if the results were negative.</w:t>
            </w:r>
            <w:r w:rsidR="00C81BFC" w:rsidRPr="00C81BFC">
              <w:rPr>
                <w:rFonts w:asciiTheme="minorHAnsi" w:hAnsiTheme="minorHAnsi" w:cstheme="minorHAnsi"/>
                <w:i/>
              </w:rPr>
              <w:t>]</w:t>
            </w:r>
            <w:r w:rsidR="00C81BF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48851DD5" w14:paraId="69B92747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C0C66EE" w14:textId="77777777" w:rsidR="00A45355" w:rsidRPr="009D036B" w:rsidRDefault="00A45355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7D5BF54" w14:textId="7E5CA70F" w:rsidR="48851DD5" w:rsidRPr="009D036B" w:rsidRDefault="48851DD5" w:rsidP="008844E0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Conclusions:</w:t>
            </w:r>
            <w:r w:rsidRPr="009D036B">
              <w:rPr>
                <w:rFonts w:asciiTheme="minorHAnsi" w:hAnsiTheme="minorHAnsi" w:cstheme="minorHAnsi"/>
              </w:rPr>
              <w:t xml:space="preserve"> This should be a brief description of the main outcome of the study. </w:t>
            </w:r>
            <w:r w:rsidR="008844E0">
              <w:rPr>
                <w:rFonts w:asciiTheme="minorHAnsi" w:hAnsiTheme="minorHAnsi" w:cstheme="minorHAnsi"/>
              </w:rPr>
              <w:t xml:space="preserve">Avoid </w:t>
            </w:r>
            <w:r w:rsidRPr="009D036B">
              <w:rPr>
                <w:rFonts w:asciiTheme="minorHAnsi" w:hAnsiTheme="minorHAnsi" w:cstheme="minorHAnsi"/>
              </w:rPr>
              <w:t>overstat</w:t>
            </w:r>
            <w:r w:rsidR="0005278F">
              <w:rPr>
                <w:rFonts w:asciiTheme="minorHAnsi" w:hAnsiTheme="minorHAnsi" w:cstheme="minorHAnsi"/>
              </w:rPr>
              <w:t>ing</w:t>
            </w:r>
            <w:r w:rsidRPr="009D036B">
              <w:rPr>
                <w:rFonts w:asciiTheme="minorHAnsi" w:hAnsiTheme="minorHAnsi" w:cstheme="minorHAnsi"/>
              </w:rPr>
              <w:t xml:space="preserve"> your findings </w:t>
            </w:r>
            <w:r w:rsidR="004A75D2">
              <w:rPr>
                <w:rFonts w:asciiTheme="minorHAnsi" w:hAnsiTheme="minorHAnsi" w:cstheme="minorHAnsi"/>
              </w:rPr>
              <w:t xml:space="preserve">and </w:t>
            </w:r>
            <w:r w:rsidRPr="009D036B">
              <w:rPr>
                <w:rFonts w:asciiTheme="minorHAnsi" w:hAnsiTheme="minorHAnsi" w:cstheme="minorHAnsi"/>
              </w:rPr>
              <w:t>infer anything that is not directly supported by your data.</w:t>
            </w:r>
          </w:p>
        </w:tc>
      </w:tr>
      <w:tr w:rsidR="48851DD5" w14:paraId="31673EBB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6EFDEEC" w14:textId="77777777" w:rsidR="00A45355" w:rsidRPr="004A75D2" w:rsidRDefault="00A45355">
            <w:pPr>
              <w:rPr>
                <w:rFonts w:asciiTheme="minorHAnsi" w:hAnsiTheme="minorHAnsi" w:cstheme="minorHAnsi"/>
              </w:rPr>
            </w:pPr>
          </w:p>
          <w:p w14:paraId="31B991BF" w14:textId="765A930D" w:rsidR="00325FE3" w:rsidRDefault="00325F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u w:val="single"/>
              </w:rPr>
              <w:t>Recommendation</w:t>
            </w:r>
            <w:r w:rsidR="003438D0">
              <w:rPr>
                <w:rFonts w:asciiTheme="minorHAnsi" w:hAnsiTheme="minorHAnsi" w:cstheme="minorHAnsi"/>
                <w:iCs/>
                <w:u w:val="single"/>
              </w:rPr>
              <w:t>s:</w:t>
            </w:r>
            <w:r w:rsidR="48851DD5" w:rsidRPr="009D036B">
              <w:rPr>
                <w:rFonts w:asciiTheme="minorHAnsi" w:hAnsiTheme="minorHAnsi" w:cstheme="minorHAnsi"/>
              </w:rPr>
              <w:t xml:space="preserve"> </w:t>
            </w:r>
            <w:r w:rsidR="004A75D2" w:rsidRPr="00DB6895">
              <w:rPr>
                <w:rFonts w:asciiTheme="minorHAnsi" w:hAnsiTheme="minorHAnsi" w:cstheme="minorHAnsi"/>
                <w:b/>
                <w:bCs/>
              </w:rPr>
              <w:t>Brief</w:t>
            </w:r>
            <w:r w:rsidR="48851DD5" w:rsidRPr="009D036B">
              <w:rPr>
                <w:rFonts w:asciiTheme="minorHAnsi" w:hAnsiTheme="minorHAnsi" w:cstheme="minorHAnsi"/>
              </w:rPr>
              <w:t xml:space="preserve"> discussion of how the research will impact </w:t>
            </w:r>
            <w:r w:rsidR="009D036B" w:rsidRPr="009D036B">
              <w:rPr>
                <w:rFonts w:asciiTheme="minorHAnsi" w:hAnsiTheme="minorHAnsi" w:cstheme="minorHAnsi"/>
              </w:rPr>
              <w:t>public health research or practice</w:t>
            </w:r>
            <w:r w:rsidR="48851DD5" w:rsidRPr="009D036B">
              <w:rPr>
                <w:rFonts w:asciiTheme="minorHAnsi" w:hAnsiTheme="minorHAnsi" w:cstheme="minorHAnsi"/>
              </w:rPr>
              <w:t xml:space="preserve">. </w:t>
            </w:r>
            <w:r w:rsidR="009D036B" w:rsidRPr="009D036B">
              <w:rPr>
                <w:rFonts w:asciiTheme="minorHAnsi" w:hAnsiTheme="minorHAnsi" w:cstheme="minorHAnsi"/>
              </w:rPr>
              <w:t>A</w:t>
            </w:r>
            <w:r w:rsidR="48851DD5" w:rsidRPr="009D036B">
              <w:rPr>
                <w:rFonts w:asciiTheme="minorHAnsi" w:hAnsiTheme="minorHAnsi" w:cstheme="minorHAnsi"/>
              </w:rPr>
              <w:t>void overstating your results.</w:t>
            </w:r>
          </w:p>
          <w:p w14:paraId="7243907A" w14:textId="250A7B3A" w:rsidR="00EA3D44" w:rsidRDefault="00EA3D44">
            <w:pPr>
              <w:rPr>
                <w:rFonts w:asciiTheme="minorHAnsi" w:hAnsiTheme="minorHAnsi" w:cstheme="minorHAnsi"/>
              </w:rPr>
            </w:pPr>
          </w:p>
          <w:p w14:paraId="2A70BDDB" w14:textId="77777777" w:rsidR="00DB6895" w:rsidRDefault="009D036B" w:rsidP="00460A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D036B">
              <w:rPr>
                <w:rStyle w:val="Style1"/>
                <w:rFonts w:asciiTheme="minorHAnsi" w:hAnsiTheme="minorHAnsi" w:cstheme="minorHAnsi"/>
                <w:sz w:val="22"/>
                <w:szCs w:val="22"/>
              </w:rPr>
              <w:t>IRB # is posted immediately below your abstract.</w:t>
            </w:r>
            <w:r>
              <w:rPr>
                <w:rStyle w:val="Style1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D036B">
              <w:rPr>
                <w:rStyle w:val="Style1"/>
                <w:rFonts w:asciiTheme="minorHAnsi" w:hAnsiTheme="minorHAnsi" w:cstheme="minorHAnsi"/>
                <w:sz w:val="22"/>
                <w:szCs w:val="22"/>
              </w:rPr>
              <w:t xml:space="preserve">If you do not have an IRB #, immediately consult with </w:t>
            </w:r>
            <w:hyperlink r:id="rId10" w:history="1">
              <w:r w:rsidRPr="00460A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Dr. </w:t>
              </w:r>
              <w:r w:rsidR="00460A41" w:rsidRPr="00460A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Yu</w:t>
              </w:r>
              <w:r w:rsidRPr="00460A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, SPH Associate Dean for Research</w:t>
              </w:r>
            </w:hyperlink>
          </w:p>
          <w:p w14:paraId="08283C97" w14:textId="406AFFDF" w:rsidR="00460A41" w:rsidRPr="009D036B" w:rsidRDefault="00460A41" w:rsidP="00460A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14:paraId="5784004E" w14:textId="089148F3" w:rsidR="00460A41" w:rsidRDefault="00460A41" w:rsidP="009D036B">
      <w:pPr>
        <w:rPr>
          <w:rFonts w:ascii="Arial" w:eastAsia="Arial" w:hAnsi="Arial" w:cs="Arial"/>
          <w:b/>
          <w:bCs/>
          <w:sz w:val="32"/>
          <w:szCs w:val="32"/>
        </w:rPr>
      </w:pPr>
    </w:p>
    <w:sectPr w:rsidR="00460A41" w:rsidSect="00DB6895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99BC" w14:textId="77777777" w:rsidR="005035AA" w:rsidRDefault="005035AA">
      <w:r>
        <w:separator/>
      </w:r>
    </w:p>
  </w:endnote>
  <w:endnote w:type="continuationSeparator" w:id="0">
    <w:p w14:paraId="7F6933E0" w14:textId="77777777" w:rsidR="005035AA" w:rsidRDefault="0050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0B3C" w14:textId="77777777" w:rsidR="005035AA" w:rsidRDefault="005035AA">
      <w:r>
        <w:separator/>
      </w:r>
    </w:p>
  </w:footnote>
  <w:footnote w:type="continuationSeparator" w:id="0">
    <w:p w14:paraId="66D6B8AD" w14:textId="77777777" w:rsidR="005035AA" w:rsidRDefault="0050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89710711">
    <w:abstractNumId w:val="9"/>
  </w:num>
  <w:num w:numId="2" w16cid:durableId="1379163879">
    <w:abstractNumId w:val="7"/>
  </w:num>
  <w:num w:numId="3" w16cid:durableId="893472209">
    <w:abstractNumId w:val="6"/>
  </w:num>
  <w:num w:numId="4" w16cid:durableId="1926959381">
    <w:abstractNumId w:val="5"/>
  </w:num>
  <w:num w:numId="5" w16cid:durableId="86001477">
    <w:abstractNumId w:val="4"/>
  </w:num>
  <w:num w:numId="6" w16cid:durableId="49426640">
    <w:abstractNumId w:val="8"/>
  </w:num>
  <w:num w:numId="7" w16cid:durableId="1638028153">
    <w:abstractNumId w:val="3"/>
  </w:num>
  <w:num w:numId="8" w16cid:durableId="531461985">
    <w:abstractNumId w:val="2"/>
  </w:num>
  <w:num w:numId="9" w16cid:durableId="205795228">
    <w:abstractNumId w:val="1"/>
  </w:num>
  <w:num w:numId="10" w16cid:durableId="119284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04"/>
    <w:rsid w:val="000141A2"/>
    <w:rsid w:val="0005278F"/>
    <w:rsid w:val="0009130A"/>
    <w:rsid w:val="000A3940"/>
    <w:rsid w:val="000B7DA8"/>
    <w:rsid w:val="000C015A"/>
    <w:rsid w:val="000C43F0"/>
    <w:rsid w:val="000D28B9"/>
    <w:rsid w:val="000D2FDC"/>
    <w:rsid w:val="000E3CF1"/>
    <w:rsid w:val="000F2F1D"/>
    <w:rsid w:val="0013733D"/>
    <w:rsid w:val="00145E94"/>
    <w:rsid w:val="00165240"/>
    <w:rsid w:val="00177848"/>
    <w:rsid w:val="001A7583"/>
    <w:rsid w:val="001B0EB0"/>
    <w:rsid w:val="001C39C4"/>
    <w:rsid w:val="001C3B37"/>
    <w:rsid w:val="001D185A"/>
    <w:rsid w:val="001E03B2"/>
    <w:rsid w:val="00202B17"/>
    <w:rsid w:val="00204EBD"/>
    <w:rsid w:val="0021217C"/>
    <w:rsid w:val="0021430B"/>
    <w:rsid w:val="002538C5"/>
    <w:rsid w:val="00255735"/>
    <w:rsid w:val="00267CC0"/>
    <w:rsid w:val="00272AE7"/>
    <w:rsid w:val="002B4B4D"/>
    <w:rsid w:val="002F341B"/>
    <w:rsid w:val="00301319"/>
    <w:rsid w:val="00325FE3"/>
    <w:rsid w:val="00331E01"/>
    <w:rsid w:val="00332BD6"/>
    <w:rsid w:val="00333A3F"/>
    <w:rsid w:val="003430C1"/>
    <w:rsid w:val="003438D0"/>
    <w:rsid w:val="003A65CF"/>
    <w:rsid w:val="003B3B05"/>
    <w:rsid w:val="003F42A3"/>
    <w:rsid w:val="004029BF"/>
    <w:rsid w:val="00422D2C"/>
    <w:rsid w:val="00427662"/>
    <w:rsid w:val="00435540"/>
    <w:rsid w:val="00452DEA"/>
    <w:rsid w:val="00456A01"/>
    <w:rsid w:val="00460A41"/>
    <w:rsid w:val="00475FA4"/>
    <w:rsid w:val="00493913"/>
    <w:rsid w:val="004A75D2"/>
    <w:rsid w:val="004B5B67"/>
    <w:rsid w:val="004B7359"/>
    <w:rsid w:val="005035AA"/>
    <w:rsid w:val="005123B4"/>
    <w:rsid w:val="00517A98"/>
    <w:rsid w:val="00530AAD"/>
    <w:rsid w:val="0053219A"/>
    <w:rsid w:val="0054389F"/>
    <w:rsid w:val="00567742"/>
    <w:rsid w:val="00567BB5"/>
    <w:rsid w:val="00575B10"/>
    <w:rsid w:val="005B2344"/>
    <w:rsid w:val="005F4F00"/>
    <w:rsid w:val="0061751D"/>
    <w:rsid w:val="006176FC"/>
    <w:rsid w:val="00625B45"/>
    <w:rsid w:val="00627C8F"/>
    <w:rsid w:val="006308D8"/>
    <w:rsid w:val="00643A94"/>
    <w:rsid w:val="00650B2F"/>
    <w:rsid w:val="006559A5"/>
    <w:rsid w:val="006B3B14"/>
    <w:rsid w:val="006C55A2"/>
    <w:rsid w:val="006D21B2"/>
    <w:rsid w:val="006F02C2"/>
    <w:rsid w:val="007334AD"/>
    <w:rsid w:val="007347D7"/>
    <w:rsid w:val="00736715"/>
    <w:rsid w:val="00742FDE"/>
    <w:rsid w:val="00744147"/>
    <w:rsid w:val="00767097"/>
    <w:rsid w:val="007834BF"/>
    <w:rsid w:val="007C0311"/>
    <w:rsid w:val="007C2960"/>
    <w:rsid w:val="007D03C5"/>
    <w:rsid w:val="007D4AD2"/>
    <w:rsid w:val="007E69BD"/>
    <w:rsid w:val="007F00B6"/>
    <w:rsid w:val="007F303E"/>
    <w:rsid w:val="00852CDA"/>
    <w:rsid w:val="00866EB9"/>
    <w:rsid w:val="00876FF3"/>
    <w:rsid w:val="008844E0"/>
    <w:rsid w:val="008C0A78"/>
    <w:rsid w:val="008E660A"/>
    <w:rsid w:val="008E788D"/>
    <w:rsid w:val="009321DF"/>
    <w:rsid w:val="00956F81"/>
    <w:rsid w:val="00981E11"/>
    <w:rsid w:val="00986C99"/>
    <w:rsid w:val="00996CCA"/>
    <w:rsid w:val="009A462A"/>
    <w:rsid w:val="009D036B"/>
    <w:rsid w:val="009E1724"/>
    <w:rsid w:val="009F2F6E"/>
    <w:rsid w:val="009F34DD"/>
    <w:rsid w:val="00A049B1"/>
    <w:rsid w:val="00A15211"/>
    <w:rsid w:val="00A4104C"/>
    <w:rsid w:val="00A45355"/>
    <w:rsid w:val="00A46190"/>
    <w:rsid w:val="00A82B2C"/>
    <w:rsid w:val="00A94D39"/>
    <w:rsid w:val="00AA3D44"/>
    <w:rsid w:val="00AA3D78"/>
    <w:rsid w:val="00AE27A5"/>
    <w:rsid w:val="00AF33F3"/>
    <w:rsid w:val="00AF7C45"/>
    <w:rsid w:val="00B2675E"/>
    <w:rsid w:val="00B26817"/>
    <w:rsid w:val="00B76823"/>
    <w:rsid w:val="00B7784B"/>
    <w:rsid w:val="00B95C7A"/>
    <w:rsid w:val="00BD0BBB"/>
    <w:rsid w:val="00BE5304"/>
    <w:rsid w:val="00BF3C94"/>
    <w:rsid w:val="00C41A49"/>
    <w:rsid w:val="00C52089"/>
    <w:rsid w:val="00C63364"/>
    <w:rsid w:val="00C81BFC"/>
    <w:rsid w:val="00C833FF"/>
    <w:rsid w:val="00CA475F"/>
    <w:rsid w:val="00CC2ADC"/>
    <w:rsid w:val="00CD421C"/>
    <w:rsid w:val="00CE2C65"/>
    <w:rsid w:val="00CF13D7"/>
    <w:rsid w:val="00D12684"/>
    <w:rsid w:val="00D27A70"/>
    <w:rsid w:val="00D3298A"/>
    <w:rsid w:val="00DA2D5A"/>
    <w:rsid w:val="00DB22B1"/>
    <w:rsid w:val="00DB3CF0"/>
    <w:rsid w:val="00DB6895"/>
    <w:rsid w:val="00DC5D18"/>
    <w:rsid w:val="00DF425D"/>
    <w:rsid w:val="00E027DD"/>
    <w:rsid w:val="00E06E53"/>
    <w:rsid w:val="00E2500A"/>
    <w:rsid w:val="00E32384"/>
    <w:rsid w:val="00E7236E"/>
    <w:rsid w:val="00E84402"/>
    <w:rsid w:val="00EA3D44"/>
    <w:rsid w:val="00EA5EAF"/>
    <w:rsid w:val="00ED0115"/>
    <w:rsid w:val="00ED499A"/>
    <w:rsid w:val="00F07C74"/>
    <w:rsid w:val="00F5778B"/>
    <w:rsid w:val="00FD0588"/>
    <w:rsid w:val="00FD5F91"/>
    <w:rsid w:val="022C4C12"/>
    <w:rsid w:val="03473ACB"/>
    <w:rsid w:val="05C5FDC7"/>
    <w:rsid w:val="0761CE28"/>
    <w:rsid w:val="09E973F6"/>
    <w:rsid w:val="0A76245B"/>
    <w:rsid w:val="0B086447"/>
    <w:rsid w:val="0D3B9ED1"/>
    <w:rsid w:val="0F81FC57"/>
    <w:rsid w:val="10848507"/>
    <w:rsid w:val="11AFF48E"/>
    <w:rsid w:val="120DAE38"/>
    <w:rsid w:val="12466B0E"/>
    <w:rsid w:val="16EBB0B1"/>
    <w:rsid w:val="1863C75F"/>
    <w:rsid w:val="1A5A5C84"/>
    <w:rsid w:val="1D3F2608"/>
    <w:rsid w:val="1FCE6E63"/>
    <w:rsid w:val="22318D61"/>
    <w:rsid w:val="23709610"/>
    <w:rsid w:val="25310F90"/>
    <w:rsid w:val="254A37ED"/>
    <w:rsid w:val="26CCDFF1"/>
    <w:rsid w:val="294CF2CD"/>
    <w:rsid w:val="2961336C"/>
    <w:rsid w:val="2BA05114"/>
    <w:rsid w:val="2CF79028"/>
    <w:rsid w:val="2D3C2175"/>
    <w:rsid w:val="302F30EA"/>
    <w:rsid w:val="3178C001"/>
    <w:rsid w:val="32968331"/>
    <w:rsid w:val="330E0F35"/>
    <w:rsid w:val="3547335A"/>
    <w:rsid w:val="36EAF141"/>
    <w:rsid w:val="37993E18"/>
    <w:rsid w:val="3886C1A2"/>
    <w:rsid w:val="38B59928"/>
    <w:rsid w:val="3B858998"/>
    <w:rsid w:val="3DE8E600"/>
    <w:rsid w:val="44C7F0E6"/>
    <w:rsid w:val="460B496D"/>
    <w:rsid w:val="47D3C21B"/>
    <w:rsid w:val="48851DD5"/>
    <w:rsid w:val="48D8BFE5"/>
    <w:rsid w:val="4A0EC0D3"/>
    <w:rsid w:val="4B0B62DD"/>
    <w:rsid w:val="4C62A1F1"/>
    <w:rsid w:val="54360742"/>
    <w:rsid w:val="5534945E"/>
    <w:rsid w:val="5846CB7F"/>
    <w:rsid w:val="5983EA1E"/>
    <w:rsid w:val="5F4026DD"/>
    <w:rsid w:val="5F87F715"/>
    <w:rsid w:val="618DA0FD"/>
    <w:rsid w:val="64D05673"/>
    <w:rsid w:val="6664545C"/>
    <w:rsid w:val="67DF8C3F"/>
    <w:rsid w:val="6A91B6E7"/>
    <w:rsid w:val="74D6A02C"/>
    <w:rsid w:val="752A423C"/>
    <w:rsid w:val="7563F2A1"/>
    <w:rsid w:val="7891AD9F"/>
    <w:rsid w:val="78F458E6"/>
    <w:rsid w:val="7986D158"/>
    <w:rsid w:val="7A2D7E00"/>
    <w:rsid w:val="7BC94E61"/>
    <w:rsid w:val="7C42FD87"/>
    <w:rsid w:val="7D651EC2"/>
    <w:rsid w:val="7DF113AB"/>
    <w:rsid w:val="7EB7F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39DB7F"/>
  <w15:docId w15:val="{CA2617F2-846D-4040-ABD7-63BDC91D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customStyle="1" w:styleId="HeaderChar">
    <w:name w:val="Header Char"/>
    <w:link w:val="Header"/>
    <w:uiPriority w:val="99"/>
    <w:rsid w:val="00E7236E"/>
    <w:rPr>
      <w:sz w:val="24"/>
      <w:szCs w:val="24"/>
    </w:rPr>
  </w:style>
  <w:style w:type="character" w:styleId="Hyperlink">
    <w:name w:val="Hyperlink"/>
    <w:basedOn w:val="DefaultParagraphFont"/>
    <w:rsid w:val="00E7236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5304"/>
    <w:rPr>
      <w:color w:val="808080"/>
    </w:rPr>
  </w:style>
  <w:style w:type="character" w:customStyle="1" w:styleId="Style1">
    <w:name w:val="Style1"/>
    <w:basedOn w:val="DefaultParagraphFont"/>
    <w:uiPriority w:val="1"/>
    <w:rsid w:val="00BE5304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BE5304"/>
    <w:rPr>
      <w:b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3430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3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30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30C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3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yu,qingzha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urt\Desktop\ABSTRACT%20SUBMISS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90CD2DDCD44E81A14C66C5C2B181" ma:contentTypeVersion="4" ma:contentTypeDescription="Create a new document." ma:contentTypeScope="" ma:versionID="fd217ce9ab0439f0e7b17ec4ce93c93f">
  <xsd:schema xmlns:xsd="http://www.w3.org/2001/XMLSchema" xmlns:xs="http://www.w3.org/2001/XMLSchema" xmlns:p="http://schemas.microsoft.com/office/2006/metadata/properties" xmlns:ns2="166ce1cd-eed7-4221-b927-68cc18a4b726" targetNamespace="http://schemas.microsoft.com/office/2006/metadata/properties" ma:root="true" ma:fieldsID="55b6b24b8f6c395f9be5122487658364" ns2:_="">
    <xsd:import namespace="166ce1cd-eed7-4221-b927-68cc18a4b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ce1cd-eed7-4221-b927-68cc18a4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0E7CF-5CB2-4BEE-8400-57CA0EBFE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ce1cd-eed7-4221-b927-68cc18a4b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EF2F7-8287-48D6-A102-715DF3A5E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A69D1D-5338-4C39-A14B-0B5BB3834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SUBMISSION FORM</Template>
  <TotalTime>2</TotalTime>
  <Pages>1</Pages>
  <Words>236</Words>
  <Characters>1319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Sturtevant, Joy</dc:creator>
  <cp:lastModifiedBy>Cuccia, Martha L.</cp:lastModifiedBy>
  <cp:revision>3</cp:revision>
  <cp:lastPrinted>2002-01-24T22:21:00Z</cp:lastPrinted>
  <dcterms:created xsi:type="dcterms:W3CDTF">2024-02-16T15:00:00Z</dcterms:created>
  <dcterms:modified xsi:type="dcterms:W3CDTF">2024-02-16T15:03:00Z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TC063692421033</vt:lpwstr>
  </property>
  <property fmtid="{D5CDD505-2E9C-101B-9397-08002B2CF9AE}" pid="3" name="ContentTypeId">
    <vt:lpwstr>0x0101009EC990CD2DDCD44E81A14C66C5C2B181</vt:lpwstr>
  </property>
  <property fmtid="{D5CDD505-2E9C-101B-9397-08002B2CF9AE}" pid="4" name="GrammarlyDocumentId">
    <vt:lpwstr>9c21e6887581d3992f31344c79239dc5c02bac5b29ff775b0db55b17e475f840</vt:lpwstr>
  </property>
</Properties>
</file>