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C31DF" w14:textId="4FABDD1F" w:rsidR="00CA475F" w:rsidRDefault="00E2500A" w:rsidP="00CA475F">
      <w:pPr>
        <w:pStyle w:val="Heading2"/>
        <w:jc w:val="center"/>
        <w:rPr>
          <w:rFonts w:ascii="Arial" w:eastAsia="Arial" w:hAnsi="Arial" w:cs="Arial"/>
          <w:b/>
          <w:bCs/>
          <w:color w:val="auto"/>
          <w:sz w:val="32"/>
          <w:szCs w:val="32"/>
        </w:rPr>
      </w:pPr>
      <w:r w:rsidRPr="00E2500A">
        <w:rPr>
          <w:rFonts w:ascii="Arial" w:hAnsi="Arial" w:cs="Arial"/>
          <w:b/>
          <w:bCs/>
          <w:sz w:val="36"/>
          <w:szCs w:val="36"/>
        </w:rPr>
        <w:t xml:space="preserve">POSTER </w:t>
      </w:r>
      <w:r w:rsidR="000141A2" w:rsidRPr="00E2500A">
        <w:rPr>
          <w:rFonts w:ascii="Arial" w:hAnsi="Arial" w:cs="Arial"/>
          <w:b/>
          <w:bCs/>
          <w:sz w:val="36"/>
          <w:szCs w:val="36"/>
        </w:rPr>
        <w:t xml:space="preserve">ABSTRACT </w:t>
      </w:r>
      <w:r w:rsidRPr="00E2500A">
        <w:rPr>
          <w:rFonts w:ascii="Arial" w:hAnsi="Arial" w:cs="Arial"/>
          <w:b/>
          <w:bCs/>
          <w:sz w:val="36"/>
          <w:szCs w:val="36"/>
        </w:rPr>
        <w:t xml:space="preserve">– </w:t>
      </w:r>
      <w:r w:rsidR="00AD2BA1">
        <w:rPr>
          <w:rFonts w:ascii="Arial" w:eastAsia="Arial" w:hAnsi="Arial" w:cs="Arial"/>
          <w:b/>
          <w:bCs/>
          <w:color w:val="auto"/>
          <w:sz w:val="32"/>
          <w:szCs w:val="32"/>
        </w:rPr>
        <w:t>NON-R</w:t>
      </w:r>
      <w:r w:rsidR="00CA475F">
        <w:rPr>
          <w:rFonts w:ascii="Arial" w:eastAsia="Arial" w:hAnsi="Arial" w:cs="Arial"/>
          <w:b/>
          <w:bCs/>
          <w:color w:val="auto"/>
          <w:sz w:val="32"/>
          <w:szCs w:val="32"/>
        </w:rPr>
        <w:t>ESEARCH</w:t>
      </w:r>
    </w:p>
    <w:p w14:paraId="0BAA8619" w14:textId="5FA27EED" w:rsidR="00ED0115" w:rsidRDefault="022C4C12" w:rsidP="00CA475F">
      <w:pPr>
        <w:pStyle w:val="Heading2"/>
        <w:jc w:val="center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  <w:r w:rsidRPr="00E2500A"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DUE </w:t>
      </w:r>
      <w:r w:rsidR="004A75D2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Monday</w:t>
      </w:r>
      <w:r w:rsidRPr="00E2500A"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, March </w:t>
      </w:r>
      <w:r w:rsidR="00A45355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4</w:t>
      </w:r>
      <w:r w:rsidRPr="00E2500A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, 202</w:t>
      </w:r>
      <w:r w:rsidR="004A75D2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4</w:t>
      </w:r>
    </w:p>
    <w:p w14:paraId="56A66057" w14:textId="4DCCEAE2" w:rsidR="009D036B" w:rsidRDefault="009D036B" w:rsidP="00E2500A">
      <w:pPr>
        <w:jc w:val="center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</w:p>
    <w:p w14:paraId="48A843BB" w14:textId="4AB947A4" w:rsidR="00460A41" w:rsidRDefault="00460A41">
      <w:pPr>
        <w:rPr>
          <w:rFonts w:ascii="Arial" w:eastAsia="Arial" w:hAnsi="Arial" w:cs="Arial"/>
          <w:b/>
          <w:bCs/>
          <w:sz w:val="32"/>
          <w:szCs w:val="32"/>
        </w:rPr>
      </w:pPr>
    </w:p>
    <w:p w14:paraId="540892C9" w14:textId="7E0CA3DF" w:rsidR="009D036B" w:rsidRPr="009D036B" w:rsidRDefault="00A45355" w:rsidP="009D036B">
      <w:pPr>
        <w:rPr>
          <w:rFonts w:ascii="Arial" w:eastAsia="Arial" w:hAnsi="Arial" w:cs="Arial"/>
          <w:b/>
          <w:bCs/>
          <w:sz w:val="23"/>
          <w:szCs w:val="23"/>
        </w:rPr>
      </w:pPr>
      <w:r w:rsidRPr="009D036B">
        <w:rPr>
          <w:rFonts w:ascii="Arial" w:eastAsia="Arial" w:hAnsi="Arial" w:cs="Arial"/>
          <w:b/>
          <w:bCs/>
          <w:sz w:val="32"/>
          <w:szCs w:val="32"/>
        </w:rPr>
        <w:t>N</w:t>
      </w:r>
      <w:r w:rsidR="009D036B">
        <w:rPr>
          <w:rFonts w:ascii="Arial" w:eastAsia="Arial" w:hAnsi="Arial" w:cs="Arial"/>
          <w:b/>
          <w:bCs/>
          <w:sz w:val="32"/>
          <w:szCs w:val="32"/>
        </w:rPr>
        <w:t xml:space="preserve">ON-RESEARCH </w:t>
      </w:r>
      <w:r w:rsidRPr="009D036B">
        <w:rPr>
          <w:rFonts w:ascii="Arial" w:eastAsia="Arial" w:hAnsi="Arial" w:cs="Arial"/>
          <w:b/>
          <w:bCs/>
          <w:sz w:val="32"/>
          <w:szCs w:val="32"/>
        </w:rPr>
        <w:t>- Project</w:t>
      </w:r>
      <w:r w:rsidR="009D036B">
        <w:rPr>
          <w:rFonts w:ascii="Arial" w:eastAsia="Arial" w:hAnsi="Arial" w:cs="Arial"/>
          <w:b/>
          <w:bCs/>
          <w:sz w:val="32"/>
          <w:szCs w:val="32"/>
        </w:rPr>
        <w:t>/Program</w:t>
      </w:r>
      <w:r w:rsidRPr="009D036B">
        <w:rPr>
          <w:rFonts w:ascii="Arial" w:eastAsia="Arial" w:hAnsi="Arial" w:cs="Arial"/>
          <w:b/>
          <w:bCs/>
          <w:sz w:val="32"/>
          <w:szCs w:val="32"/>
        </w:rPr>
        <w:t xml:space="preserve"> Description</w:t>
      </w:r>
      <w:r w:rsidR="23709610" w:rsidRPr="009D036B">
        <w:rPr>
          <w:rFonts w:ascii="Arial" w:eastAsia="Arial" w:hAnsi="Arial" w:cs="Arial"/>
          <w:b/>
          <w:bCs/>
          <w:sz w:val="32"/>
          <w:szCs w:val="32"/>
        </w:rPr>
        <w:t xml:space="preserve">, </w:t>
      </w:r>
      <w:r w:rsidRPr="009D036B">
        <w:rPr>
          <w:rFonts w:ascii="Arial" w:eastAsia="Arial" w:hAnsi="Arial" w:cs="Arial"/>
          <w:b/>
          <w:bCs/>
          <w:sz w:val="32"/>
          <w:szCs w:val="32"/>
        </w:rPr>
        <w:t xml:space="preserve">Policy </w:t>
      </w:r>
    </w:p>
    <w:tbl>
      <w:tblPr>
        <w:tblStyle w:val="TableGrid"/>
        <w:tblW w:w="0" w:type="auto"/>
        <w:tblBorders>
          <w:top w:val="single" w:sz="6" w:space="0" w:color="000000" w:themeColor="text1"/>
          <w:bottom w:val="single" w:sz="6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9360"/>
      </w:tblGrid>
      <w:tr w:rsidR="48851DD5" w:rsidRPr="009D036B" w14:paraId="5EDC7A54" w14:textId="77777777" w:rsidTr="48851DD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1C25B32C" w14:textId="40A04910" w:rsidR="00325FE3" w:rsidRDefault="00A45355" w:rsidP="00325FE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9D036B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Summary, </w:t>
            </w:r>
            <w:r w:rsidR="009D036B" w:rsidRPr="009D036B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Case Study, </w:t>
            </w:r>
            <w:r w:rsidR="23709610" w:rsidRPr="009D036B">
              <w:rPr>
                <w:rFonts w:ascii="Arial" w:eastAsia="Arial" w:hAnsi="Arial" w:cs="Arial"/>
                <w:b/>
                <w:bCs/>
                <w:sz w:val="32"/>
                <w:szCs w:val="32"/>
              </w:rPr>
              <w:t>Practice Project</w:t>
            </w:r>
            <w:r w:rsidR="009D036B" w:rsidRPr="009D036B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(not</w:t>
            </w:r>
            <w:r w:rsidR="00DB6895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  <w:r w:rsidR="009D036B">
              <w:rPr>
                <w:rFonts w:ascii="Arial" w:eastAsia="Arial" w:hAnsi="Arial" w:cs="Arial"/>
                <w:b/>
                <w:bCs/>
                <w:sz w:val="32"/>
                <w:szCs w:val="32"/>
              </w:rPr>
              <w:t>research</w:t>
            </w:r>
            <w:r w:rsidR="009D036B" w:rsidRPr="009D036B">
              <w:rPr>
                <w:rFonts w:ascii="Arial" w:eastAsia="Arial" w:hAnsi="Arial" w:cs="Arial"/>
                <w:b/>
                <w:bCs/>
                <w:sz w:val="32"/>
                <w:szCs w:val="32"/>
              </w:rPr>
              <w:t>)</w:t>
            </w:r>
          </w:p>
          <w:p w14:paraId="398F485C" w14:textId="2744F989" w:rsidR="48851DD5" w:rsidRPr="009D036B" w:rsidRDefault="009D036B" w:rsidP="00325FE3">
            <w:pPr>
              <w:rPr>
                <w:rFonts w:asciiTheme="minorHAnsi" w:hAnsiTheme="minorHAnsi" w:cstheme="minorHAnsi"/>
              </w:rPr>
            </w:pPr>
            <w:r w:rsidRPr="009D036B">
              <w:rPr>
                <w:rStyle w:val="Style2"/>
                <w:rFonts w:asciiTheme="minorHAnsi" w:hAnsiTheme="minorHAnsi" w:cstheme="minorHAnsi"/>
                <w:b w:val="0"/>
                <w:i/>
                <w:iCs/>
              </w:rPr>
              <w:t xml:space="preserve"> </w:t>
            </w:r>
          </w:p>
        </w:tc>
      </w:tr>
      <w:tr w:rsidR="00325FE3" w:rsidRPr="009D036B" w14:paraId="7E8C39DE" w14:textId="77777777" w:rsidTr="00246668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7EF62868" w14:textId="77777777" w:rsidR="00325FE3" w:rsidRPr="008844E0" w:rsidRDefault="00325FE3" w:rsidP="00246668">
            <w:pPr>
              <w:rPr>
                <w:rFonts w:asciiTheme="minorHAnsi" w:eastAsia="Arial" w:hAnsiTheme="minorHAnsi" w:cstheme="minorHAnsi"/>
                <w:b/>
                <w:bCs/>
                <w:sz w:val="26"/>
                <w:szCs w:val="26"/>
              </w:rPr>
            </w:pPr>
            <w:r w:rsidRPr="008844E0">
              <w:rPr>
                <w:rFonts w:asciiTheme="minorHAnsi" w:eastAsia="Arial" w:hAnsiTheme="minorHAnsi" w:cstheme="minorHAnsi"/>
                <w:b/>
                <w:bCs/>
                <w:sz w:val="26"/>
                <w:szCs w:val="26"/>
              </w:rPr>
              <w:t>Title (10-12 words)</w:t>
            </w:r>
          </w:p>
          <w:p w14:paraId="447915AB" w14:textId="77777777" w:rsidR="00325FE3" w:rsidRPr="008844E0" w:rsidRDefault="00325FE3" w:rsidP="00246668">
            <w:pPr>
              <w:rPr>
                <w:rFonts w:asciiTheme="minorHAnsi" w:hAnsiTheme="minorHAnsi" w:cstheme="minorHAnsi"/>
                <w:b/>
                <w:iCs/>
                <w:sz w:val="26"/>
                <w:szCs w:val="26"/>
                <w:u w:val="single"/>
              </w:rPr>
            </w:pPr>
            <w:r w:rsidRPr="008844E0">
              <w:rPr>
                <w:rFonts w:asciiTheme="minorHAnsi" w:eastAsia="Arial" w:hAnsiTheme="minorHAnsi" w:cstheme="minorHAnsi"/>
                <w:b/>
                <w:bCs/>
                <w:sz w:val="26"/>
                <w:szCs w:val="26"/>
              </w:rPr>
              <w:t xml:space="preserve">Abstract </w:t>
            </w:r>
            <w:r w:rsidRPr="008844E0">
              <w:rPr>
                <w:rFonts w:asciiTheme="minorHAnsi" w:eastAsia="Arial" w:hAnsiTheme="minorHAnsi" w:cstheme="minorHAnsi"/>
                <w:b/>
                <w:sz w:val="26"/>
                <w:szCs w:val="26"/>
              </w:rPr>
              <w:t>(200 – 300 words)</w:t>
            </w:r>
            <w:r w:rsidRPr="008844E0">
              <w:rPr>
                <w:rStyle w:val="Style2"/>
                <w:rFonts w:asciiTheme="minorHAnsi" w:hAnsiTheme="minorHAnsi" w:cstheme="minorHAnsi"/>
                <w:b w:val="0"/>
                <w:sz w:val="26"/>
                <w:szCs w:val="26"/>
              </w:rPr>
              <w:t xml:space="preserve">                                                                           </w:t>
            </w:r>
          </w:p>
          <w:p w14:paraId="1281D899" w14:textId="19C8A8F2" w:rsidR="00325FE3" w:rsidRDefault="00325FE3" w:rsidP="00246668">
            <w:pPr>
              <w:rPr>
                <w:rFonts w:asciiTheme="minorHAnsi" w:hAnsiTheme="minorHAnsi" w:cstheme="minorHAnsi"/>
              </w:rPr>
            </w:pPr>
            <w:r w:rsidRPr="00C81BFC">
              <w:rPr>
                <w:rFonts w:asciiTheme="minorHAnsi" w:hAnsiTheme="minorHAnsi" w:cstheme="minorHAnsi"/>
                <w:iCs/>
                <w:u w:val="single"/>
              </w:rPr>
              <w:t>Authors and Affiliation</w:t>
            </w:r>
            <w:r w:rsidR="00B2675E">
              <w:rPr>
                <w:rFonts w:asciiTheme="minorHAnsi" w:hAnsiTheme="minorHAnsi" w:cstheme="minorHAnsi"/>
                <w:iCs/>
                <w:u w:val="single"/>
              </w:rPr>
              <w:t>s</w:t>
            </w:r>
            <w:r w:rsidRPr="00C81BFC">
              <w:rPr>
                <w:rFonts w:asciiTheme="minorHAnsi" w:hAnsiTheme="minorHAnsi" w:cstheme="minorHAnsi"/>
                <w:u w:val="single"/>
              </w:rPr>
              <w:t>:</w:t>
            </w:r>
            <w:r w:rsidRPr="009D036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Main </w:t>
            </w:r>
            <w:proofErr w:type="gramStart"/>
            <w:r>
              <w:rPr>
                <w:rFonts w:asciiTheme="minorHAnsi" w:hAnsiTheme="minorHAnsi" w:cstheme="minorHAnsi"/>
              </w:rPr>
              <w:t>c</w:t>
            </w:r>
            <w:r>
              <w:rPr>
                <w:rStyle w:val="Style2"/>
                <w:rFonts w:asciiTheme="minorHAnsi" w:hAnsiTheme="minorHAnsi" w:cstheme="minorHAnsi"/>
                <w:b w:val="0"/>
                <w:iCs/>
                <w:sz w:val="22"/>
                <w:szCs w:val="22"/>
              </w:rPr>
              <w:t>ontributor</w:t>
            </w:r>
            <w:proofErr w:type="gramEnd"/>
            <w:r>
              <w:rPr>
                <w:rStyle w:val="Style2"/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 to the specific research</w:t>
            </w:r>
            <w:r w:rsidR="00B2675E">
              <w:rPr>
                <w:rStyle w:val="Style2"/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 project</w:t>
            </w:r>
            <w:r>
              <w:rPr>
                <w:rStyle w:val="Style2"/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 </w:t>
            </w:r>
            <w:r w:rsidRPr="00C81BFC">
              <w:rPr>
                <w:rStyle w:val="Style2"/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(in this case, you</w:t>
            </w:r>
            <w:r>
              <w:rPr>
                <w:rStyle w:val="Style2"/>
                <w:rFonts w:asciiTheme="minorHAnsi" w:hAnsiTheme="minorHAnsi" w:cstheme="minorHAnsi"/>
                <w:b w:val="0"/>
                <w:iCs/>
                <w:sz w:val="22"/>
                <w:szCs w:val="22"/>
              </w:rPr>
              <w:t>) should be listed, first,</w:t>
            </w:r>
            <w:r w:rsidRPr="00567BB5">
              <w:rPr>
                <w:rFonts w:asciiTheme="minorHAnsi" w:hAnsiTheme="minorHAnsi" w:cstheme="minorHAnsi"/>
              </w:rPr>
              <w:t xml:space="preserve"> and</w:t>
            </w:r>
            <w:r>
              <w:rPr>
                <w:rFonts w:asciiTheme="minorHAnsi" w:hAnsiTheme="minorHAnsi" w:cstheme="minorHAnsi"/>
              </w:rPr>
              <w:t xml:space="preserve"> the person who served as the most senior on the project,</w:t>
            </w:r>
            <w:r w:rsidRPr="00567BB5">
              <w:rPr>
                <w:rFonts w:asciiTheme="minorHAnsi" w:hAnsiTheme="minorHAnsi" w:cstheme="minorHAnsi"/>
              </w:rPr>
              <w:t xml:space="preserve"> last. </w:t>
            </w:r>
            <w:r>
              <w:rPr>
                <w:rFonts w:asciiTheme="minorHAnsi" w:hAnsiTheme="minorHAnsi" w:cstheme="minorHAnsi"/>
              </w:rPr>
              <w:t>[</w:t>
            </w:r>
            <w:r w:rsidRPr="00C81BFC">
              <w:rPr>
                <w:rFonts w:asciiTheme="minorHAnsi" w:hAnsiTheme="minorHAnsi" w:cstheme="minorHAnsi"/>
                <w:i/>
              </w:rPr>
              <w:t xml:space="preserve">Separate each person with semicolons.  </w:t>
            </w:r>
            <w:r w:rsidRPr="00C81BFC">
              <w:rPr>
                <w:rStyle w:val="Style2"/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 xml:space="preserve">Reach out to all collaborators and gain their approval. </w:t>
            </w:r>
            <w:r w:rsidRPr="00C81BFC">
              <w:rPr>
                <w:rFonts w:asciiTheme="minorHAnsi" w:hAnsiTheme="minorHAnsi" w:cstheme="minorHAnsi"/>
                <w:i/>
              </w:rPr>
              <w:t>Consult with your faculty mentor on the listing.</w:t>
            </w:r>
            <w:r w:rsidRPr="00C81BFC">
              <w:rPr>
                <w:rFonts w:asciiTheme="minorHAnsi" w:hAnsiTheme="minorHAnsi" w:cstheme="minorHAnsi"/>
              </w:rPr>
              <w:t>]</w:t>
            </w:r>
          </w:p>
          <w:p w14:paraId="629FD2C0" w14:textId="77777777" w:rsidR="00B2675E" w:rsidRDefault="00B2675E" w:rsidP="00246668">
            <w:pPr>
              <w:rPr>
                <w:rFonts w:asciiTheme="minorHAnsi" w:hAnsiTheme="minorHAnsi" w:cstheme="minorHAnsi"/>
              </w:rPr>
            </w:pPr>
          </w:p>
          <w:p w14:paraId="3B99BEE2" w14:textId="77777777" w:rsidR="00B2675E" w:rsidRDefault="00B2675E" w:rsidP="00B267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Example: </w:t>
            </w:r>
          </w:p>
          <w:p w14:paraId="44E5FA8F" w14:textId="0AE52C6D" w:rsidR="00B2675E" w:rsidRPr="00B2675E" w:rsidRDefault="00B2675E" w:rsidP="00B267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 FirstName Student LastName</w:t>
            </w:r>
            <w:r w:rsidRPr="00B2675E">
              <w:rPr>
                <w:rFonts w:asciiTheme="minorHAnsi" w:hAnsiTheme="minorHAnsi" w:cstheme="minorHAnsi"/>
                <w:vertAlign w:val="superscript"/>
              </w:rPr>
              <w:t>1</w:t>
            </w:r>
            <w:r>
              <w:rPr>
                <w:rFonts w:asciiTheme="minorHAnsi" w:hAnsiTheme="minorHAnsi" w:cstheme="minorHAnsi"/>
              </w:rPr>
              <w:t>; Colleague FirstName Colleague Last Name, MPH</w:t>
            </w:r>
            <w:r w:rsidRPr="00B2675E">
              <w:rPr>
                <w:rFonts w:asciiTheme="minorHAnsi" w:hAnsiTheme="minorHAnsi" w:cstheme="minorHAnsi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</w:rPr>
              <w:t>, Mentor FirstName LastName, PhD</w:t>
            </w:r>
            <w:r w:rsidRPr="00B2675E">
              <w:rPr>
                <w:rFonts w:asciiTheme="minorHAnsi" w:hAnsiTheme="minorHAnsi" w:cstheme="minorHAnsi"/>
                <w:vertAlign w:val="superscript"/>
              </w:rPr>
              <w:t>2</w:t>
            </w:r>
          </w:p>
          <w:p w14:paraId="03383CF0" w14:textId="2CAC8CC8" w:rsidR="00B2675E" w:rsidRDefault="00B2675E" w:rsidP="00B267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</w:rPr>
            </w:pPr>
            <w:r w:rsidRPr="00B2675E">
              <w:rPr>
                <w:rFonts w:asciiTheme="minorHAnsi" w:hAnsiTheme="minorHAnsi" w:cstheme="minorHAnsi"/>
                <w:vertAlign w:val="superscript"/>
              </w:rPr>
              <w:t xml:space="preserve">1 </w:t>
            </w:r>
            <w:r>
              <w:rPr>
                <w:rFonts w:asciiTheme="minorHAnsi" w:hAnsiTheme="minorHAnsi" w:cstheme="minorHAnsi"/>
              </w:rPr>
              <w:t xml:space="preserve">LSU Health Sciences Center School of Public Health, New Orleans, LA; </w:t>
            </w:r>
            <w:r>
              <w:rPr>
                <w:rFonts w:asciiTheme="minorHAnsi" w:hAnsiTheme="minorHAnsi" w:cstheme="minorHAnsi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</w:rPr>
              <w:t>Louisiana Department of Health, New Orleans, LA</w:t>
            </w:r>
          </w:p>
          <w:p w14:paraId="74410C92" w14:textId="588C1EAE" w:rsidR="00325FE3" w:rsidRPr="009D036B" w:rsidRDefault="00325FE3" w:rsidP="00246668">
            <w:pPr>
              <w:rPr>
                <w:rFonts w:asciiTheme="minorHAnsi" w:hAnsiTheme="minorHAnsi" w:cstheme="minorHAnsi"/>
              </w:rPr>
            </w:pPr>
          </w:p>
        </w:tc>
      </w:tr>
      <w:tr w:rsidR="48851DD5" w:rsidRPr="009D036B" w14:paraId="32834AC2" w14:textId="77777777" w:rsidTr="48851DD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563F96FE" w14:textId="745A4FD2" w:rsidR="00325FE3" w:rsidRDefault="00325FE3" w:rsidP="00A45355">
            <w:pPr>
              <w:rPr>
                <w:rFonts w:asciiTheme="minorHAnsi" w:hAnsiTheme="minorHAnsi" w:cstheme="minorHAnsi"/>
              </w:rPr>
            </w:pPr>
            <w:r w:rsidRPr="00C81BFC">
              <w:rPr>
                <w:rFonts w:asciiTheme="minorHAnsi" w:hAnsiTheme="minorHAnsi" w:cstheme="minorHAnsi"/>
                <w:iCs/>
                <w:u w:val="single"/>
              </w:rPr>
              <w:t>Background:</w:t>
            </w:r>
            <w:r w:rsidR="00B2675E">
              <w:rPr>
                <w:rFonts w:asciiTheme="minorHAnsi" w:hAnsiTheme="minorHAnsi" w:cstheme="minorHAnsi"/>
              </w:rPr>
              <w:t xml:space="preserve"> C</w:t>
            </w:r>
            <w:r w:rsidR="48851DD5" w:rsidRPr="009D036B">
              <w:rPr>
                <w:rFonts w:asciiTheme="minorHAnsi" w:hAnsiTheme="minorHAnsi" w:cstheme="minorHAnsi"/>
              </w:rPr>
              <w:t>oncise</w:t>
            </w:r>
            <w:r w:rsidR="00B2675E">
              <w:rPr>
                <w:rFonts w:asciiTheme="minorHAnsi" w:hAnsiTheme="minorHAnsi" w:cstheme="minorHAnsi"/>
              </w:rPr>
              <w:t xml:space="preserve">; </w:t>
            </w:r>
            <w:r w:rsidR="48851DD5" w:rsidRPr="009D036B">
              <w:rPr>
                <w:rFonts w:asciiTheme="minorHAnsi" w:hAnsiTheme="minorHAnsi" w:cstheme="minorHAnsi"/>
              </w:rPr>
              <w:t xml:space="preserve">present information immediately relevant to the topic at hand. </w:t>
            </w:r>
            <w:r w:rsidR="00A45355" w:rsidRPr="009D036B">
              <w:rPr>
                <w:rFonts w:asciiTheme="minorHAnsi" w:hAnsiTheme="minorHAnsi" w:cstheme="minorHAnsi"/>
              </w:rPr>
              <w:t>H</w:t>
            </w:r>
            <w:r w:rsidR="48851DD5" w:rsidRPr="009D036B">
              <w:rPr>
                <w:rFonts w:asciiTheme="minorHAnsi" w:hAnsiTheme="minorHAnsi" w:cstheme="minorHAnsi"/>
              </w:rPr>
              <w:t>ighlight</w:t>
            </w:r>
            <w:r w:rsidR="00A45355" w:rsidRPr="009D036B">
              <w:rPr>
                <w:rFonts w:asciiTheme="minorHAnsi" w:hAnsiTheme="minorHAnsi" w:cstheme="minorHAnsi"/>
              </w:rPr>
              <w:t xml:space="preserve"> the</w:t>
            </w:r>
            <w:r w:rsidR="48851DD5" w:rsidRPr="009D036B">
              <w:rPr>
                <w:rFonts w:asciiTheme="minorHAnsi" w:hAnsiTheme="minorHAnsi" w:cstheme="minorHAnsi"/>
              </w:rPr>
              <w:t xml:space="preserve"> importance</w:t>
            </w:r>
            <w:r w:rsidR="00A45355" w:rsidRPr="009D036B">
              <w:rPr>
                <w:rFonts w:asciiTheme="minorHAnsi" w:hAnsiTheme="minorHAnsi" w:cstheme="minorHAnsi"/>
              </w:rPr>
              <w:t>/purpose</w:t>
            </w:r>
            <w:r w:rsidR="48851DD5" w:rsidRPr="009D036B">
              <w:rPr>
                <w:rFonts w:asciiTheme="minorHAnsi" w:hAnsiTheme="minorHAnsi" w:cstheme="minorHAnsi"/>
              </w:rPr>
              <w:t xml:space="preserve"> and relevance to the reader. This </w:t>
            </w:r>
            <w:proofErr w:type="gramStart"/>
            <w:r w:rsidR="48851DD5" w:rsidRPr="009D036B">
              <w:rPr>
                <w:rFonts w:asciiTheme="minorHAnsi" w:hAnsiTheme="minorHAnsi" w:cstheme="minorHAnsi"/>
              </w:rPr>
              <w:t>section is</w:t>
            </w:r>
            <w:proofErr w:type="gramEnd"/>
            <w:r w:rsidR="48851DD5" w:rsidRPr="009D036B">
              <w:rPr>
                <w:rFonts w:asciiTheme="minorHAnsi" w:hAnsiTheme="minorHAnsi" w:cstheme="minorHAnsi"/>
              </w:rPr>
              <w:t xml:space="preserve"> often ended with a statement specifically stating why the </w:t>
            </w:r>
            <w:r w:rsidR="00A45355" w:rsidRPr="009D036B">
              <w:rPr>
                <w:rFonts w:asciiTheme="minorHAnsi" w:hAnsiTheme="minorHAnsi" w:cstheme="minorHAnsi"/>
              </w:rPr>
              <w:t xml:space="preserve">topic </w:t>
            </w:r>
            <w:r w:rsidR="48851DD5" w:rsidRPr="009D036B">
              <w:rPr>
                <w:rFonts w:asciiTheme="minorHAnsi" w:hAnsiTheme="minorHAnsi" w:cstheme="minorHAnsi"/>
              </w:rPr>
              <w:t xml:space="preserve">is being presented. </w:t>
            </w:r>
          </w:p>
          <w:p w14:paraId="096CB3E4" w14:textId="77777777" w:rsidR="00B2675E" w:rsidRDefault="00B2675E" w:rsidP="00A45355">
            <w:pPr>
              <w:rPr>
                <w:rFonts w:asciiTheme="minorHAnsi" w:hAnsiTheme="minorHAnsi" w:cstheme="minorHAnsi"/>
              </w:rPr>
            </w:pPr>
          </w:p>
          <w:p w14:paraId="76B85875" w14:textId="4321CCD2" w:rsidR="007C0311" w:rsidRDefault="007C0311" w:rsidP="00A45355">
            <w:pPr>
              <w:rPr>
                <w:rFonts w:asciiTheme="minorHAnsi" w:hAnsiTheme="minorHAnsi" w:cstheme="minorHAnsi"/>
              </w:rPr>
            </w:pPr>
            <w:r w:rsidRPr="007C0311">
              <w:rPr>
                <w:rFonts w:asciiTheme="minorHAnsi" w:hAnsiTheme="minorHAnsi" w:cstheme="minorHAnsi"/>
                <w:u w:val="single"/>
              </w:rPr>
              <w:t>Description</w:t>
            </w:r>
            <w:r>
              <w:rPr>
                <w:rFonts w:asciiTheme="minorHAnsi" w:hAnsiTheme="minorHAnsi" w:cstheme="minorHAnsi"/>
              </w:rPr>
              <w:t xml:space="preserve">: A brief explanation of the </w:t>
            </w:r>
            <w:r w:rsidR="00B2675E">
              <w:rPr>
                <w:rFonts w:asciiTheme="minorHAnsi" w:hAnsiTheme="minorHAnsi" w:cstheme="minorHAnsi"/>
              </w:rPr>
              <w:t>project work/intervention</w:t>
            </w:r>
            <w:r>
              <w:rPr>
                <w:rFonts w:asciiTheme="minorHAnsi" w:hAnsiTheme="minorHAnsi" w:cstheme="minorHAnsi"/>
              </w:rPr>
              <w:t xml:space="preserve">.  </w:t>
            </w:r>
          </w:p>
          <w:p w14:paraId="5E77AA8C" w14:textId="6B78072E" w:rsidR="007C0311" w:rsidRPr="009D036B" w:rsidRDefault="007C0311" w:rsidP="00A45355">
            <w:pPr>
              <w:rPr>
                <w:rFonts w:asciiTheme="minorHAnsi" w:hAnsiTheme="minorHAnsi" w:cstheme="minorHAnsi"/>
              </w:rPr>
            </w:pPr>
          </w:p>
        </w:tc>
      </w:tr>
      <w:tr w:rsidR="48851DD5" w:rsidRPr="009D036B" w14:paraId="35D86DA3" w14:textId="77777777" w:rsidTr="48851DD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6A796CE7" w14:textId="02BB6BF6" w:rsidR="48851DD5" w:rsidRPr="009D036B" w:rsidRDefault="007C0311" w:rsidP="007C03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  <w:u w:val="single"/>
              </w:rPr>
              <w:t>Accomplishments</w:t>
            </w:r>
            <w:r w:rsidR="48851DD5" w:rsidRPr="00B2675E">
              <w:rPr>
                <w:rFonts w:asciiTheme="minorHAnsi" w:hAnsiTheme="minorHAnsi" w:cstheme="minorHAnsi"/>
                <w:iCs/>
              </w:rPr>
              <w:t>:</w:t>
            </w:r>
            <w:r w:rsidR="48851DD5" w:rsidRPr="009D036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Concisely detail outcomes.</w:t>
            </w:r>
          </w:p>
        </w:tc>
      </w:tr>
      <w:tr w:rsidR="48851DD5" w:rsidRPr="009D036B" w14:paraId="5E16F2B2" w14:textId="77777777" w:rsidTr="48851DD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16A4754F" w14:textId="77777777" w:rsidR="00325FE3" w:rsidRDefault="00325FE3" w:rsidP="00DA2D5A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3DF63FCE" w14:textId="434037E3" w:rsidR="00DA2D5A" w:rsidRPr="009D036B" w:rsidRDefault="007C0311" w:rsidP="00DA2D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  <w:u w:val="single"/>
              </w:rPr>
              <w:t>Discussion</w:t>
            </w:r>
            <w:r w:rsidR="48851DD5" w:rsidRPr="00325FE3">
              <w:rPr>
                <w:rFonts w:asciiTheme="minorHAnsi" w:hAnsiTheme="minorHAnsi" w:cstheme="minorHAnsi"/>
                <w:iCs/>
                <w:u w:val="single"/>
              </w:rPr>
              <w:t>:</w:t>
            </w:r>
            <w:r w:rsidR="48851DD5" w:rsidRPr="009D036B">
              <w:rPr>
                <w:rFonts w:asciiTheme="minorHAnsi" w:hAnsiTheme="minorHAnsi" w:cstheme="minorHAnsi"/>
              </w:rPr>
              <w:t xml:space="preserve"> </w:t>
            </w:r>
            <w:r w:rsidR="00B2675E">
              <w:rPr>
                <w:rFonts w:asciiTheme="minorHAnsi" w:hAnsiTheme="minorHAnsi" w:cstheme="minorHAnsi"/>
              </w:rPr>
              <w:t>H</w:t>
            </w:r>
            <w:r w:rsidR="48851DD5" w:rsidRPr="009D036B">
              <w:rPr>
                <w:rFonts w:asciiTheme="minorHAnsi" w:hAnsiTheme="minorHAnsi" w:cstheme="minorHAnsi"/>
              </w:rPr>
              <w:t>ighlight take-home point</w:t>
            </w:r>
            <w:r w:rsidR="00DB6895">
              <w:rPr>
                <w:rFonts w:asciiTheme="minorHAnsi" w:hAnsiTheme="minorHAnsi" w:cstheme="minorHAnsi"/>
              </w:rPr>
              <w:t xml:space="preserve"> - t</w:t>
            </w:r>
            <w:r w:rsidR="48851DD5" w:rsidRPr="009D036B">
              <w:rPr>
                <w:rFonts w:asciiTheme="minorHAnsi" w:hAnsiTheme="minorHAnsi" w:cstheme="minorHAnsi"/>
              </w:rPr>
              <w:t>he re</w:t>
            </w:r>
            <w:r w:rsidR="00DA2D5A" w:rsidRPr="009D036B">
              <w:rPr>
                <w:rFonts w:asciiTheme="minorHAnsi" w:hAnsiTheme="minorHAnsi" w:cstheme="minorHAnsi"/>
              </w:rPr>
              <w:t xml:space="preserve">levance of the </w:t>
            </w:r>
            <w:r w:rsidR="00B2675E">
              <w:rPr>
                <w:rFonts w:asciiTheme="minorHAnsi" w:hAnsiTheme="minorHAnsi" w:cstheme="minorHAnsi"/>
              </w:rPr>
              <w:t>project to the public health issues/need</w:t>
            </w:r>
            <w:r w:rsidR="00DB6895">
              <w:rPr>
                <w:rFonts w:asciiTheme="minorHAnsi" w:hAnsiTheme="minorHAnsi" w:cstheme="minorHAnsi"/>
              </w:rPr>
              <w:t>.</w:t>
            </w:r>
          </w:p>
          <w:p w14:paraId="1370953B" w14:textId="77777777" w:rsidR="00325FE3" w:rsidRPr="00B2675E" w:rsidRDefault="00325FE3" w:rsidP="00DA2D5A">
            <w:pPr>
              <w:rPr>
                <w:rFonts w:asciiTheme="minorHAnsi" w:hAnsiTheme="minorHAnsi" w:cstheme="minorHAnsi"/>
                <w:iCs/>
              </w:rPr>
            </w:pPr>
          </w:p>
          <w:p w14:paraId="19D125EC" w14:textId="5505FB12" w:rsidR="48851DD5" w:rsidRPr="009D036B" w:rsidRDefault="007C0311" w:rsidP="007C03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>Future Steps</w:t>
            </w:r>
            <w:r w:rsidR="00DA2D5A" w:rsidRPr="00325FE3">
              <w:rPr>
                <w:rFonts w:asciiTheme="minorHAnsi" w:hAnsiTheme="minorHAnsi" w:cstheme="minorHAnsi"/>
                <w:u w:val="single"/>
              </w:rPr>
              <w:t>:</w:t>
            </w:r>
            <w:r w:rsidR="00DA2D5A" w:rsidRPr="009D036B">
              <w:rPr>
                <w:rFonts w:asciiTheme="minorHAnsi" w:hAnsiTheme="minorHAnsi" w:cstheme="minorHAnsi"/>
              </w:rPr>
              <w:t xml:space="preserve"> Fu</w:t>
            </w:r>
            <w:r w:rsidR="48851DD5" w:rsidRPr="009D036B">
              <w:rPr>
                <w:rFonts w:asciiTheme="minorHAnsi" w:hAnsiTheme="minorHAnsi" w:cstheme="minorHAnsi"/>
              </w:rPr>
              <w:t xml:space="preserve">ture </w:t>
            </w:r>
            <w:r w:rsidR="00DA2D5A" w:rsidRPr="009D036B">
              <w:rPr>
                <w:rFonts w:asciiTheme="minorHAnsi" w:hAnsiTheme="minorHAnsi" w:cstheme="minorHAnsi"/>
              </w:rPr>
              <w:t xml:space="preserve">needs, implications, etc., </w:t>
            </w:r>
            <w:r w:rsidR="48851DD5" w:rsidRPr="009D036B">
              <w:rPr>
                <w:rFonts w:asciiTheme="minorHAnsi" w:hAnsiTheme="minorHAnsi" w:cstheme="minorHAnsi"/>
              </w:rPr>
              <w:t xml:space="preserve">although be careful </w:t>
            </w:r>
            <w:r w:rsidR="00B2675E">
              <w:rPr>
                <w:rFonts w:asciiTheme="minorHAnsi" w:hAnsiTheme="minorHAnsi" w:cstheme="minorHAnsi"/>
              </w:rPr>
              <w:t xml:space="preserve">not </w:t>
            </w:r>
            <w:r w:rsidR="48851DD5" w:rsidRPr="009D036B">
              <w:rPr>
                <w:rFonts w:asciiTheme="minorHAnsi" w:hAnsiTheme="minorHAnsi" w:cstheme="minorHAnsi"/>
              </w:rPr>
              <w:t>to overstate</w:t>
            </w:r>
            <w:r w:rsidR="00B2675E">
              <w:rPr>
                <w:rFonts w:asciiTheme="minorHAnsi" w:hAnsiTheme="minorHAnsi" w:cstheme="minorHAnsi"/>
              </w:rPr>
              <w:t xml:space="preserve"> </w:t>
            </w:r>
            <w:r w:rsidR="48851DD5" w:rsidRPr="009D036B">
              <w:rPr>
                <w:rFonts w:asciiTheme="minorHAnsi" w:hAnsiTheme="minorHAnsi" w:cstheme="minorHAnsi"/>
              </w:rPr>
              <w:t>conclusions.</w:t>
            </w:r>
          </w:p>
        </w:tc>
      </w:tr>
    </w:tbl>
    <w:p w14:paraId="13362429" w14:textId="6BCCF936" w:rsidR="3B858998" w:rsidRPr="009D036B" w:rsidRDefault="3B858998" w:rsidP="48851DD5">
      <w:pPr>
        <w:rPr>
          <w:rStyle w:val="Style1"/>
          <w:rFonts w:asciiTheme="minorHAnsi" w:hAnsiTheme="minorHAnsi" w:cstheme="minorHAnsi"/>
        </w:rPr>
      </w:pPr>
    </w:p>
    <w:p w14:paraId="69F00969" w14:textId="38A60372" w:rsidR="00A45355" w:rsidRPr="009D036B" w:rsidRDefault="00A45355" w:rsidP="48851DD5">
      <w:pPr>
        <w:rPr>
          <w:rStyle w:val="Style1"/>
          <w:rFonts w:asciiTheme="minorHAnsi" w:hAnsiTheme="minorHAnsi" w:cstheme="minorHAnsi"/>
        </w:rPr>
      </w:pPr>
    </w:p>
    <w:p w14:paraId="472C9004" w14:textId="77777777" w:rsidR="00A45355" w:rsidRPr="009D036B" w:rsidRDefault="00A45355" w:rsidP="48851DD5">
      <w:pPr>
        <w:rPr>
          <w:rStyle w:val="Style1"/>
          <w:rFonts w:asciiTheme="minorHAnsi" w:hAnsiTheme="minorHAnsi" w:cstheme="minorHAnsi"/>
        </w:rPr>
      </w:pPr>
    </w:p>
    <w:sectPr w:rsidR="00A45355" w:rsidRPr="009D036B" w:rsidSect="00DB6895"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799BC" w14:textId="77777777" w:rsidR="005035AA" w:rsidRDefault="005035AA">
      <w:r>
        <w:separator/>
      </w:r>
    </w:p>
  </w:endnote>
  <w:endnote w:type="continuationSeparator" w:id="0">
    <w:p w14:paraId="7F6933E0" w14:textId="77777777" w:rsidR="005035AA" w:rsidRDefault="0050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B0B3C" w14:textId="77777777" w:rsidR="005035AA" w:rsidRDefault="005035AA">
      <w:r>
        <w:separator/>
      </w:r>
    </w:p>
  </w:footnote>
  <w:footnote w:type="continuationSeparator" w:id="0">
    <w:p w14:paraId="66D6B8AD" w14:textId="77777777" w:rsidR="005035AA" w:rsidRDefault="00503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89710711">
    <w:abstractNumId w:val="9"/>
  </w:num>
  <w:num w:numId="2" w16cid:durableId="1379163879">
    <w:abstractNumId w:val="7"/>
  </w:num>
  <w:num w:numId="3" w16cid:durableId="893472209">
    <w:abstractNumId w:val="6"/>
  </w:num>
  <w:num w:numId="4" w16cid:durableId="1926959381">
    <w:abstractNumId w:val="5"/>
  </w:num>
  <w:num w:numId="5" w16cid:durableId="86001477">
    <w:abstractNumId w:val="4"/>
  </w:num>
  <w:num w:numId="6" w16cid:durableId="49426640">
    <w:abstractNumId w:val="8"/>
  </w:num>
  <w:num w:numId="7" w16cid:durableId="1638028153">
    <w:abstractNumId w:val="3"/>
  </w:num>
  <w:num w:numId="8" w16cid:durableId="531461985">
    <w:abstractNumId w:val="2"/>
  </w:num>
  <w:num w:numId="9" w16cid:durableId="205795228">
    <w:abstractNumId w:val="1"/>
  </w:num>
  <w:num w:numId="10" w16cid:durableId="1192844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304"/>
    <w:rsid w:val="000141A2"/>
    <w:rsid w:val="0005278F"/>
    <w:rsid w:val="0009130A"/>
    <w:rsid w:val="000A3940"/>
    <w:rsid w:val="000B7DA8"/>
    <w:rsid w:val="000C015A"/>
    <w:rsid w:val="000C43F0"/>
    <w:rsid w:val="000D28B9"/>
    <w:rsid w:val="000D2FDC"/>
    <w:rsid w:val="000E3CF1"/>
    <w:rsid w:val="000F2F1D"/>
    <w:rsid w:val="0013733D"/>
    <w:rsid w:val="00145E94"/>
    <w:rsid w:val="00165240"/>
    <w:rsid w:val="00177848"/>
    <w:rsid w:val="001A7583"/>
    <w:rsid w:val="001B0EB0"/>
    <w:rsid w:val="001C39C4"/>
    <w:rsid w:val="001C3B37"/>
    <w:rsid w:val="001D185A"/>
    <w:rsid w:val="001E03B2"/>
    <w:rsid w:val="00202B17"/>
    <w:rsid w:val="00204EBD"/>
    <w:rsid w:val="0021217C"/>
    <w:rsid w:val="0021430B"/>
    <w:rsid w:val="00255735"/>
    <w:rsid w:val="00267CC0"/>
    <w:rsid w:val="00272AE7"/>
    <w:rsid w:val="002B4B4D"/>
    <w:rsid w:val="002F341B"/>
    <w:rsid w:val="00301319"/>
    <w:rsid w:val="00325FE3"/>
    <w:rsid w:val="00331E01"/>
    <w:rsid w:val="00332BD6"/>
    <w:rsid w:val="00333A3F"/>
    <w:rsid w:val="003430C1"/>
    <w:rsid w:val="003438D0"/>
    <w:rsid w:val="003A65CF"/>
    <w:rsid w:val="003B3B05"/>
    <w:rsid w:val="003F42A3"/>
    <w:rsid w:val="004029BF"/>
    <w:rsid w:val="00422D2C"/>
    <w:rsid w:val="00427662"/>
    <w:rsid w:val="00435540"/>
    <w:rsid w:val="00452DEA"/>
    <w:rsid w:val="00456A01"/>
    <w:rsid w:val="00460A41"/>
    <w:rsid w:val="00475FA4"/>
    <w:rsid w:val="00493913"/>
    <w:rsid w:val="004A75D2"/>
    <w:rsid w:val="004B5B67"/>
    <w:rsid w:val="004B7359"/>
    <w:rsid w:val="005035AA"/>
    <w:rsid w:val="005123B4"/>
    <w:rsid w:val="00517A98"/>
    <w:rsid w:val="00530AAD"/>
    <w:rsid w:val="0053219A"/>
    <w:rsid w:val="0054389F"/>
    <w:rsid w:val="00567742"/>
    <w:rsid w:val="00567BB5"/>
    <w:rsid w:val="00575B10"/>
    <w:rsid w:val="005B2344"/>
    <w:rsid w:val="005F4F00"/>
    <w:rsid w:val="0061751D"/>
    <w:rsid w:val="006176FC"/>
    <w:rsid w:val="00625B45"/>
    <w:rsid w:val="00627C8F"/>
    <w:rsid w:val="006308D8"/>
    <w:rsid w:val="00643A94"/>
    <w:rsid w:val="00650B2F"/>
    <w:rsid w:val="006559A5"/>
    <w:rsid w:val="006B3B14"/>
    <w:rsid w:val="006C55A2"/>
    <w:rsid w:val="006D21B2"/>
    <w:rsid w:val="006F02C2"/>
    <w:rsid w:val="007334AD"/>
    <w:rsid w:val="007347D7"/>
    <w:rsid w:val="00736715"/>
    <w:rsid w:val="00742FDE"/>
    <w:rsid w:val="00744147"/>
    <w:rsid w:val="00767097"/>
    <w:rsid w:val="007834BF"/>
    <w:rsid w:val="007C0311"/>
    <w:rsid w:val="007C2960"/>
    <w:rsid w:val="007D03C5"/>
    <w:rsid w:val="007D4AD2"/>
    <w:rsid w:val="007E69BD"/>
    <w:rsid w:val="007F00B6"/>
    <w:rsid w:val="007F303E"/>
    <w:rsid w:val="00852CDA"/>
    <w:rsid w:val="00866EB9"/>
    <w:rsid w:val="00876FF3"/>
    <w:rsid w:val="008844E0"/>
    <w:rsid w:val="008C0A78"/>
    <w:rsid w:val="008E660A"/>
    <w:rsid w:val="008E788D"/>
    <w:rsid w:val="009321DF"/>
    <w:rsid w:val="00956F81"/>
    <w:rsid w:val="00981E11"/>
    <w:rsid w:val="00986C99"/>
    <w:rsid w:val="00996CCA"/>
    <w:rsid w:val="009A462A"/>
    <w:rsid w:val="009D036B"/>
    <w:rsid w:val="009E1724"/>
    <w:rsid w:val="009F2F6E"/>
    <w:rsid w:val="009F34DD"/>
    <w:rsid w:val="00A049B1"/>
    <w:rsid w:val="00A15211"/>
    <w:rsid w:val="00A4104C"/>
    <w:rsid w:val="00A45355"/>
    <w:rsid w:val="00A46190"/>
    <w:rsid w:val="00A82B2C"/>
    <w:rsid w:val="00A94D39"/>
    <w:rsid w:val="00AA3D44"/>
    <w:rsid w:val="00AA3D78"/>
    <w:rsid w:val="00AD2BA1"/>
    <w:rsid w:val="00AE27A5"/>
    <w:rsid w:val="00AF33F3"/>
    <w:rsid w:val="00AF7C45"/>
    <w:rsid w:val="00B2675E"/>
    <w:rsid w:val="00B26817"/>
    <w:rsid w:val="00B76823"/>
    <w:rsid w:val="00B7784B"/>
    <w:rsid w:val="00B95C7A"/>
    <w:rsid w:val="00BD0BBB"/>
    <w:rsid w:val="00BE5304"/>
    <w:rsid w:val="00BF3C94"/>
    <w:rsid w:val="00C41A49"/>
    <w:rsid w:val="00C52089"/>
    <w:rsid w:val="00C63364"/>
    <w:rsid w:val="00C81BFC"/>
    <w:rsid w:val="00C833FF"/>
    <w:rsid w:val="00CA475F"/>
    <w:rsid w:val="00CC2ADC"/>
    <w:rsid w:val="00CD421C"/>
    <w:rsid w:val="00CE2C65"/>
    <w:rsid w:val="00CF13D7"/>
    <w:rsid w:val="00D12684"/>
    <w:rsid w:val="00D27A70"/>
    <w:rsid w:val="00D3298A"/>
    <w:rsid w:val="00DA2D5A"/>
    <w:rsid w:val="00DB22B1"/>
    <w:rsid w:val="00DB3CF0"/>
    <w:rsid w:val="00DB6895"/>
    <w:rsid w:val="00DC5D18"/>
    <w:rsid w:val="00DF425D"/>
    <w:rsid w:val="00E027DD"/>
    <w:rsid w:val="00E2500A"/>
    <w:rsid w:val="00E32384"/>
    <w:rsid w:val="00E7236E"/>
    <w:rsid w:val="00E84402"/>
    <w:rsid w:val="00EA3D44"/>
    <w:rsid w:val="00EA5EAF"/>
    <w:rsid w:val="00ED0115"/>
    <w:rsid w:val="00ED499A"/>
    <w:rsid w:val="00F07C74"/>
    <w:rsid w:val="00F5778B"/>
    <w:rsid w:val="00FD0588"/>
    <w:rsid w:val="00FD5F91"/>
    <w:rsid w:val="022C4C12"/>
    <w:rsid w:val="03473ACB"/>
    <w:rsid w:val="05C5FDC7"/>
    <w:rsid w:val="0761CE28"/>
    <w:rsid w:val="09E973F6"/>
    <w:rsid w:val="0A76245B"/>
    <w:rsid w:val="0B086447"/>
    <w:rsid w:val="0D3B9ED1"/>
    <w:rsid w:val="0F81FC57"/>
    <w:rsid w:val="10848507"/>
    <w:rsid w:val="11AFF48E"/>
    <w:rsid w:val="120DAE38"/>
    <w:rsid w:val="12466B0E"/>
    <w:rsid w:val="16EBB0B1"/>
    <w:rsid w:val="1863C75F"/>
    <w:rsid w:val="1A5A5C84"/>
    <w:rsid w:val="1D3F2608"/>
    <w:rsid w:val="1FCE6E63"/>
    <w:rsid w:val="22318D61"/>
    <w:rsid w:val="23709610"/>
    <w:rsid w:val="25310F90"/>
    <w:rsid w:val="254A37ED"/>
    <w:rsid w:val="26CCDFF1"/>
    <w:rsid w:val="294CF2CD"/>
    <w:rsid w:val="2961336C"/>
    <w:rsid w:val="2BA05114"/>
    <w:rsid w:val="2CF79028"/>
    <w:rsid w:val="2D3C2175"/>
    <w:rsid w:val="302F30EA"/>
    <w:rsid w:val="3178C001"/>
    <w:rsid w:val="32968331"/>
    <w:rsid w:val="330E0F35"/>
    <w:rsid w:val="3547335A"/>
    <w:rsid w:val="36EAF141"/>
    <w:rsid w:val="37993E18"/>
    <w:rsid w:val="3886C1A2"/>
    <w:rsid w:val="38B59928"/>
    <w:rsid w:val="3B858998"/>
    <w:rsid w:val="3DE8E600"/>
    <w:rsid w:val="44C7F0E6"/>
    <w:rsid w:val="460B496D"/>
    <w:rsid w:val="47D3C21B"/>
    <w:rsid w:val="48851DD5"/>
    <w:rsid w:val="48D8BFE5"/>
    <w:rsid w:val="4A0EC0D3"/>
    <w:rsid w:val="4B0B62DD"/>
    <w:rsid w:val="4C62A1F1"/>
    <w:rsid w:val="54360742"/>
    <w:rsid w:val="5534945E"/>
    <w:rsid w:val="5846CB7F"/>
    <w:rsid w:val="5983EA1E"/>
    <w:rsid w:val="5F4026DD"/>
    <w:rsid w:val="5F87F715"/>
    <w:rsid w:val="618DA0FD"/>
    <w:rsid w:val="64D05673"/>
    <w:rsid w:val="6664545C"/>
    <w:rsid w:val="67DF8C3F"/>
    <w:rsid w:val="6A91B6E7"/>
    <w:rsid w:val="74D6A02C"/>
    <w:rsid w:val="752A423C"/>
    <w:rsid w:val="7563F2A1"/>
    <w:rsid w:val="7891AD9F"/>
    <w:rsid w:val="78F458E6"/>
    <w:rsid w:val="7986D158"/>
    <w:rsid w:val="7A2D7E00"/>
    <w:rsid w:val="7BC94E61"/>
    <w:rsid w:val="7C42FD87"/>
    <w:rsid w:val="7D651EC2"/>
    <w:rsid w:val="7DF113AB"/>
    <w:rsid w:val="7EB7F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339DB7F"/>
  <w15:docId w15:val="{CA2617F2-846D-4040-ABD7-63BDC91D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character" w:customStyle="1" w:styleId="HeaderChar">
    <w:name w:val="Header Char"/>
    <w:link w:val="Header"/>
    <w:uiPriority w:val="99"/>
    <w:rsid w:val="00E7236E"/>
    <w:rPr>
      <w:sz w:val="24"/>
      <w:szCs w:val="24"/>
    </w:rPr>
  </w:style>
  <w:style w:type="character" w:styleId="Hyperlink">
    <w:name w:val="Hyperlink"/>
    <w:basedOn w:val="DefaultParagraphFont"/>
    <w:rsid w:val="00E7236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E5304"/>
    <w:rPr>
      <w:color w:val="808080"/>
    </w:rPr>
  </w:style>
  <w:style w:type="character" w:customStyle="1" w:styleId="Style1">
    <w:name w:val="Style1"/>
    <w:basedOn w:val="DefaultParagraphFont"/>
    <w:uiPriority w:val="1"/>
    <w:rsid w:val="00BE5304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BE5304"/>
    <w:rPr>
      <w:b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3430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30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30C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3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30C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32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turt\Desktop\ABSTRACT%20SUBMISS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990CD2DDCD44E81A14C66C5C2B181" ma:contentTypeVersion="4" ma:contentTypeDescription="Create a new document." ma:contentTypeScope="" ma:versionID="fd217ce9ab0439f0e7b17ec4ce93c93f">
  <xsd:schema xmlns:xsd="http://www.w3.org/2001/XMLSchema" xmlns:xs="http://www.w3.org/2001/XMLSchema" xmlns:p="http://schemas.microsoft.com/office/2006/metadata/properties" xmlns:ns2="166ce1cd-eed7-4221-b927-68cc18a4b726" targetNamespace="http://schemas.microsoft.com/office/2006/metadata/properties" ma:root="true" ma:fieldsID="55b6b24b8f6c395f9be5122487658364" ns2:_="">
    <xsd:import namespace="166ce1cd-eed7-4221-b927-68cc18a4b7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ce1cd-eed7-4221-b927-68cc18a4b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A69D1D-5338-4C39-A14B-0B5BB38347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DEF2F7-8287-48D6-A102-715DF3A5E8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E0E7CF-5CB2-4BEE-8400-57CA0EBFE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ce1cd-eed7-4221-b927-68cc18a4b7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 SUBMISSION FORM</Template>
  <TotalTime>2</TotalTime>
  <Pages>1</Pages>
  <Words>189</Words>
  <Characters>1153</Characters>
  <Application>Microsoft Office Word</Application>
  <DocSecurity>0</DocSecurity>
  <Lines>35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Sturtevant, Joy</dc:creator>
  <cp:lastModifiedBy>Cuccia, Martha L.</cp:lastModifiedBy>
  <cp:revision>2</cp:revision>
  <cp:lastPrinted>2002-01-24T22:21:00Z</cp:lastPrinted>
  <dcterms:created xsi:type="dcterms:W3CDTF">2024-02-16T15:02:00Z</dcterms:created>
  <dcterms:modified xsi:type="dcterms:W3CDTF">2024-02-16T15:02:00Z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TC063692421033</vt:lpwstr>
  </property>
  <property fmtid="{D5CDD505-2E9C-101B-9397-08002B2CF9AE}" pid="3" name="ContentTypeId">
    <vt:lpwstr>0x0101009EC990CD2DDCD44E81A14C66C5C2B181</vt:lpwstr>
  </property>
  <property fmtid="{D5CDD505-2E9C-101B-9397-08002B2CF9AE}" pid="4" name="GrammarlyDocumentId">
    <vt:lpwstr>9c21e6887581d3992f31344c79239dc5c02bac5b29ff775b0db55b17e475f840</vt:lpwstr>
  </property>
</Properties>
</file>