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8B817" w14:textId="2ADDE133" w:rsidR="00986C99" w:rsidRDefault="00986C99" w:rsidP="000141A2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2022 </w:t>
      </w:r>
      <w:r w:rsidR="00A4104C" w:rsidRPr="00E2500A">
        <w:rPr>
          <w:rFonts w:ascii="Arial" w:hAnsi="Arial" w:cs="Arial"/>
          <w:b/>
          <w:bCs/>
          <w:sz w:val="36"/>
          <w:szCs w:val="36"/>
        </w:rPr>
        <w:t>SPH DELTA OMEGA HONORS DAY</w:t>
      </w:r>
    </w:p>
    <w:p w14:paraId="2BCE474F" w14:textId="394D5AB4" w:rsidR="00B7784B" w:rsidRDefault="00B7784B" w:rsidP="000141A2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Virtual Poster Session</w:t>
      </w:r>
    </w:p>
    <w:p w14:paraId="1D1526B0" w14:textId="2FBE1F94" w:rsidR="00325FE3" w:rsidRDefault="00325FE3" w:rsidP="000141A2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Week of April 4, 2022</w:t>
      </w:r>
    </w:p>
    <w:p w14:paraId="46F8F4BC" w14:textId="77777777" w:rsidR="00F5778B" w:rsidRPr="00DF425D" w:rsidRDefault="00F5778B" w:rsidP="00986C99">
      <w:pPr>
        <w:rPr>
          <w:rFonts w:ascii="Arial" w:hAnsi="Arial" w:cs="Arial"/>
          <w:b/>
          <w:bCs/>
          <w:sz w:val="22"/>
          <w:szCs w:val="22"/>
        </w:rPr>
      </w:pPr>
      <w:r w:rsidRPr="00DF425D">
        <w:rPr>
          <w:rFonts w:ascii="Arial" w:hAnsi="Arial" w:cs="Arial"/>
          <w:b/>
          <w:bCs/>
          <w:sz w:val="22"/>
          <w:szCs w:val="22"/>
        </w:rPr>
        <w:t>Topic Selection</w:t>
      </w:r>
    </w:p>
    <w:p w14:paraId="3C47E69E" w14:textId="77777777" w:rsidR="00866EB9" w:rsidRDefault="00A15211" w:rsidP="00986C99">
      <w:pPr>
        <w:rPr>
          <w:rFonts w:ascii="Arial" w:hAnsi="Arial" w:cs="Arial"/>
          <w:bCs/>
          <w:sz w:val="22"/>
          <w:szCs w:val="22"/>
        </w:rPr>
      </w:pPr>
      <w:r w:rsidRPr="00F5778B">
        <w:rPr>
          <w:rFonts w:ascii="Arial" w:hAnsi="Arial" w:cs="Arial"/>
          <w:bCs/>
          <w:sz w:val="22"/>
          <w:szCs w:val="22"/>
        </w:rPr>
        <w:t xml:space="preserve">There is a host of options from which you can choose </w:t>
      </w:r>
      <w:r w:rsidR="00F5778B">
        <w:rPr>
          <w:rFonts w:ascii="Arial" w:hAnsi="Arial" w:cs="Arial"/>
          <w:bCs/>
          <w:sz w:val="22"/>
          <w:szCs w:val="22"/>
        </w:rPr>
        <w:t xml:space="preserve">for </w:t>
      </w:r>
      <w:r w:rsidRPr="00F5778B">
        <w:rPr>
          <w:rFonts w:ascii="Arial" w:hAnsi="Arial" w:cs="Arial"/>
          <w:bCs/>
          <w:sz w:val="22"/>
          <w:szCs w:val="22"/>
        </w:rPr>
        <w:t xml:space="preserve">the </w:t>
      </w:r>
      <w:r w:rsidR="00F5778B">
        <w:rPr>
          <w:rFonts w:ascii="Arial" w:hAnsi="Arial" w:cs="Arial"/>
          <w:bCs/>
          <w:sz w:val="22"/>
          <w:szCs w:val="22"/>
        </w:rPr>
        <w:t xml:space="preserve">poster </w:t>
      </w:r>
      <w:r w:rsidRPr="00F5778B">
        <w:rPr>
          <w:rFonts w:ascii="Arial" w:hAnsi="Arial" w:cs="Arial"/>
          <w:bCs/>
          <w:sz w:val="22"/>
          <w:szCs w:val="22"/>
        </w:rPr>
        <w:t>topic: most often, but not exclusive to student worker or professional employment, previous/current coursework/thesis/</w:t>
      </w:r>
    </w:p>
    <w:p w14:paraId="2C4D71E4" w14:textId="1260537A" w:rsidR="00A45355" w:rsidRDefault="00A15211" w:rsidP="00A45355">
      <w:pPr>
        <w:rPr>
          <w:rFonts w:ascii="Arial" w:hAnsi="Arial" w:cs="Arial"/>
          <w:bCs/>
          <w:sz w:val="22"/>
          <w:szCs w:val="22"/>
        </w:rPr>
      </w:pPr>
      <w:r w:rsidRPr="00F5778B">
        <w:rPr>
          <w:rFonts w:ascii="Arial" w:hAnsi="Arial" w:cs="Arial"/>
          <w:bCs/>
          <w:sz w:val="22"/>
          <w:szCs w:val="22"/>
        </w:rPr>
        <w:t xml:space="preserve">dissertation, volunteer experience, </w:t>
      </w:r>
      <w:r w:rsidR="00F5778B" w:rsidRPr="00F5778B">
        <w:rPr>
          <w:rFonts w:ascii="Arial" w:hAnsi="Arial" w:cs="Arial"/>
          <w:bCs/>
          <w:sz w:val="22"/>
          <w:szCs w:val="22"/>
        </w:rPr>
        <w:t xml:space="preserve">or </w:t>
      </w:r>
      <w:r w:rsidRPr="00F5778B">
        <w:rPr>
          <w:rFonts w:ascii="Arial" w:hAnsi="Arial" w:cs="Arial"/>
          <w:bCs/>
          <w:sz w:val="22"/>
          <w:szCs w:val="22"/>
        </w:rPr>
        <w:t>Practice Experience.</w:t>
      </w:r>
      <w:r w:rsidR="00F5778B" w:rsidRPr="00F5778B">
        <w:rPr>
          <w:rFonts w:ascii="Arial" w:hAnsi="Arial" w:cs="Arial"/>
          <w:bCs/>
          <w:sz w:val="22"/>
          <w:szCs w:val="22"/>
        </w:rPr>
        <w:t xml:space="preserve"> </w:t>
      </w:r>
      <w:r w:rsidR="00A45355">
        <w:rPr>
          <w:rFonts w:ascii="Arial" w:hAnsi="Arial" w:cs="Arial"/>
          <w:bCs/>
          <w:sz w:val="22"/>
          <w:szCs w:val="22"/>
        </w:rPr>
        <w:t xml:space="preserve">As </w:t>
      </w:r>
      <w:r w:rsidR="00A45355" w:rsidRPr="00F5778B">
        <w:rPr>
          <w:rFonts w:ascii="Arial" w:hAnsi="Arial" w:cs="Arial"/>
          <w:bCs/>
          <w:sz w:val="22"/>
          <w:szCs w:val="22"/>
        </w:rPr>
        <w:t>a School of Public H</w:t>
      </w:r>
      <w:r w:rsidR="00A45355">
        <w:rPr>
          <w:rFonts w:ascii="Arial" w:hAnsi="Arial" w:cs="Arial"/>
          <w:bCs/>
          <w:sz w:val="22"/>
          <w:szCs w:val="22"/>
        </w:rPr>
        <w:t>ealth event, the topic must be Public H</w:t>
      </w:r>
      <w:r w:rsidR="00A45355" w:rsidRPr="00F5778B">
        <w:rPr>
          <w:rFonts w:ascii="Arial" w:hAnsi="Arial" w:cs="Arial"/>
          <w:bCs/>
          <w:sz w:val="22"/>
          <w:szCs w:val="22"/>
        </w:rPr>
        <w:t>ealth, or ha</w:t>
      </w:r>
      <w:r w:rsidR="00A45355">
        <w:rPr>
          <w:rFonts w:ascii="Arial" w:hAnsi="Arial" w:cs="Arial"/>
          <w:bCs/>
          <w:sz w:val="22"/>
          <w:szCs w:val="22"/>
        </w:rPr>
        <w:t>ve Public H</w:t>
      </w:r>
      <w:r w:rsidR="00A45355" w:rsidRPr="00F5778B">
        <w:rPr>
          <w:rFonts w:ascii="Arial" w:hAnsi="Arial" w:cs="Arial"/>
          <w:bCs/>
          <w:sz w:val="22"/>
          <w:szCs w:val="22"/>
        </w:rPr>
        <w:t>ealth implications (to</w:t>
      </w:r>
      <w:r w:rsidR="00325FE3">
        <w:rPr>
          <w:rFonts w:ascii="Arial" w:hAnsi="Arial" w:cs="Arial"/>
          <w:bCs/>
          <w:sz w:val="22"/>
          <w:szCs w:val="22"/>
        </w:rPr>
        <w:t xml:space="preserve"> be</w:t>
      </w:r>
      <w:r w:rsidR="00A45355" w:rsidRPr="00F5778B">
        <w:rPr>
          <w:rFonts w:ascii="Arial" w:hAnsi="Arial" w:cs="Arial"/>
          <w:bCs/>
          <w:sz w:val="22"/>
          <w:szCs w:val="22"/>
        </w:rPr>
        <w:t xml:space="preserve"> state</w:t>
      </w:r>
      <w:r w:rsidR="00325FE3">
        <w:rPr>
          <w:rFonts w:ascii="Arial" w:hAnsi="Arial" w:cs="Arial"/>
          <w:bCs/>
          <w:sz w:val="22"/>
          <w:szCs w:val="22"/>
        </w:rPr>
        <w:t>d</w:t>
      </w:r>
      <w:r w:rsidR="00A45355" w:rsidRPr="00F5778B">
        <w:rPr>
          <w:rFonts w:ascii="Arial" w:hAnsi="Arial" w:cs="Arial"/>
          <w:bCs/>
          <w:sz w:val="22"/>
          <w:szCs w:val="22"/>
        </w:rPr>
        <w:t xml:space="preserve"> in the Background, Conclusions and Recommendations sections of your poster and presentation).</w:t>
      </w:r>
    </w:p>
    <w:p w14:paraId="7B82D9C4" w14:textId="65E94064" w:rsidR="00B7784B" w:rsidRDefault="00B7784B" w:rsidP="00A45355">
      <w:pPr>
        <w:rPr>
          <w:rFonts w:ascii="Arial" w:hAnsi="Arial" w:cs="Arial"/>
          <w:bCs/>
          <w:sz w:val="22"/>
          <w:szCs w:val="22"/>
        </w:rPr>
      </w:pPr>
    </w:p>
    <w:p w14:paraId="0B77C05C" w14:textId="333CE41E" w:rsidR="00B7784B" w:rsidRPr="00DF425D" w:rsidRDefault="00B7784B" w:rsidP="00B7784B">
      <w:pPr>
        <w:rPr>
          <w:rFonts w:ascii="Arial" w:hAnsi="Arial" w:cs="Arial"/>
          <w:b/>
          <w:bCs/>
          <w:sz w:val="22"/>
          <w:szCs w:val="22"/>
        </w:rPr>
      </w:pPr>
      <w:r w:rsidRPr="00DF425D">
        <w:rPr>
          <w:rFonts w:ascii="Arial" w:hAnsi="Arial" w:cs="Arial"/>
          <w:b/>
          <w:bCs/>
          <w:sz w:val="22"/>
          <w:szCs w:val="22"/>
        </w:rPr>
        <w:t>Research or Non-Research</w:t>
      </w:r>
      <w:r w:rsidR="00DF425D">
        <w:rPr>
          <w:rFonts w:ascii="Arial" w:hAnsi="Arial" w:cs="Arial"/>
          <w:b/>
          <w:bCs/>
          <w:sz w:val="22"/>
          <w:szCs w:val="22"/>
        </w:rPr>
        <w:t xml:space="preserve"> Decision</w:t>
      </w:r>
    </w:p>
    <w:p w14:paraId="08B0B5A3" w14:textId="146F3861" w:rsidR="00B7784B" w:rsidRDefault="00B7784B" w:rsidP="00B7784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student is to choose </w:t>
      </w:r>
      <w:r w:rsidR="006C55A2">
        <w:rPr>
          <w:rFonts w:ascii="Arial" w:hAnsi="Arial" w:cs="Arial"/>
          <w:bCs/>
          <w:sz w:val="22"/>
          <w:szCs w:val="22"/>
        </w:rPr>
        <w:t xml:space="preserve">from two </w:t>
      </w:r>
      <w:r>
        <w:rPr>
          <w:rFonts w:ascii="Arial" w:hAnsi="Arial" w:cs="Arial"/>
          <w:bCs/>
          <w:sz w:val="22"/>
          <w:szCs w:val="22"/>
        </w:rPr>
        <w:t>categor</w:t>
      </w:r>
      <w:r w:rsidR="006C55A2">
        <w:rPr>
          <w:rFonts w:ascii="Arial" w:hAnsi="Arial" w:cs="Arial"/>
          <w:bCs/>
          <w:sz w:val="22"/>
          <w:szCs w:val="22"/>
        </w:rPr>
        <w:t>ies:</w:t>
      </w:r>
      <w:r>
        <w:rPr>
          <w:rFonts w:ascii="Arial" w:hAnsi="Arial" w:cs="Arial"/>
          <w:bCs/>
          <w:sz w:val="22"/>
          <w:szCs w:val="22"/>
        </w:rPr>
        <w:t xml:space="preserve"> Research Study or Non-Research Presentation.  The Non-Research Presentation includes descriptive posters (an intervention, an outreach program, a policy, a clinical approach that has Public Health implications) and infographics.  Work directly with your faculty mentor to make this selection.  </w:t>
      </w:r>
      <w:r w:rsidR="003430C1">
        <w:rPr>
          <w:rFonts w:ascii="Arial" w:hAnsi="Arial" w:cs="Arial"/>
          <w:bCs/>
          <w:sz w:val="22"/>
          <w:szCs w:val="22"/>
        </w:rPr>
        <w:t>If you have questions, you may contact Dr. Williams, dwilli3@lsuhsc.edu.</w:t>
      </w:r>
    </w:p>
    <w:p w14:paraId="40A75908" w14:textId="77777777" w:rsidR="00B7784B" w:rsidRPr="00F5778B" w:rsidRDefault="00B7784B" w:rsidP="00A45355">
      <w:pPr>
        <w:rPr>
          <w:rFonts w:ascii="Arial" w:hAnsi="Arial" w:cs="Arial"/>
          <w:bCs/>
          <w:sz w:val="22"/>
          <w:szCs w:val="22"/>
        </w:rPr>
      </w:pPr>
    </w:p>
    <w:p w14:paraId="30768061" w14:textId="77777777" w:rsidR="00B7784B" w:rsidRPr="00DF425D" w:rsidRDefault="00B7784B" w:rsidP="00B7784B">
      <w:pPr>
        <w:rPr>
          <w:rFonts w:ascii="Arial" w:hAnsi="Arial" w:cs="Arial"/>
          <w:b/>
          <w:bCs/>
          <w:sz w:val="22"/>
          <w:szCs w:val="22"/>
        </w:rPr>
      </w:pPr>
      <w:r w:rsidRPr="00DF425D">
        <w:rPr>
          <w:rFonts w:ascii="Arial" w:hAnsi="Arial" w:cs="Arial"/>
          <w:b/>
          <w:bCs/>
          <w:sz w:val="22"/>
          <w:szCs w:val="22"/>
        </w:rPr>
        <w:t>Abstract</w:t>
      </w:r>
    </w:p>
    <w:p w14:paraId="3C872C64" w14:textId="09D2988A" w:rsidR="00F5778B" w:rsidRDefault="00B7784B" w:rsidP="00986C9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Outlines for the two </w:t>
      </w:r>
      <w:r w:rsidR="006C55A2">
        <w:rPr>
          <w:rFonts w:ascii="Arial" w:hAnsi="Arial" w:cs="Arial"/>
          <w:bCs/>
          <w:sz w:val="22"/>
          <w:szCs w:val="22"/>
        </w:rPr>
        <w:t xml:space="preserve">categories (Research and Non-Research) </w:t>
      </w:r>
      <w:r>
        <w:rPr>
          <w:rFonts w:ascii="Arial" w:hAnsi="Arial" w:cs="Arial"/>
          <w:bCs/>
          <w:sz w:val="22"/>
          <w:szCs w:val="22"/>
        </w:rPr>
        <w:t>are found on the following pages. [</w:t>
      </w:r>
      <w:r w:rsidRPr="00B7784B">
        <w:rPr>
          <w:rFonts w:ascii="Arial" w:hAnsi="Arial" w:cs="Arial"/>
          <w:bCs/>
          <w:i/>
          <w:sz w:val="22"/>
          <w:szCs w:val="22"/>
        </w:rPr>
        <w:t>Selections are final.</w:t>
      </w:r>
      <w:r w:rsidRPr="00B7784B">
        <w:rPr>
          <w:rFonts w:ascii="Arial" w:hAnsi="Arial" w:cs="Arial"/>
          <w:bCs/>
          <w:sz w:val="22"/>
          <w:szCs w:val="22"/>
        </w:rPr>
        <w:t>]</w:t>
      </w:r>
    </w:p>
    <w:p w14:paraId="5DBA8ECC" w14:textId="77777777" w:rsidR="00B7784B" w:rsidRDefault="00B7784B" w:rsidP="00986C99">
      <w:pPr>
        <w:rPr>
          <w:rFonts w:ascii="Arial" w:hAnsi="Arial" w:cs="Arial"/>
          <w:bCs/>
          <w:sz w:val="22"/>
          <w:szCs w:val="22"/>
        </w:rPr>
      </w:pPr>
    </w:p>
    <w:p w14:paraId="3A133E7E" w14:textId="0BD86A71" w:rsidR="00F5778B" w:rsidRPr="00DF425D" w:rsidRDefault="00F5778B" w:rsidP="00986C99">
      <w:pPr>
        <w:rPr>
          <w:rFonts w:ascii="Arial" w:hAnsi="Arial" w:cs="Arial"/>
          <w:b/>
          <w:bCs/>
          <w:sz w:val="22"/>
          <w:szCs w:val="22"/>
        </w:rPr>
      </w:pPr>
      <w:r w:rsidRPr="00DF425D">
        <w:rPr>
          <w:rFonts w:ascii="Arial" w:hAnsi="Arial" w:cs="Arial"/>
          <w:b/>
          <w:bCs/>
          <w:sz w:val="22"/>
          <w:szCs w:val="22"/>
        </w:rPr>
        <w:t>Poster Format</w:t>
      </w:r>
    </w:p>
    <w:p w14:paraId="0878304B" w14:textId="0759C25A" w:rsidR="00F5778B" w:rsidRDefault="00B7784B" w:rsidP="00986C9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Follow the outline of the abstract format</w:t>
      </w:r>
      <w:r w:rsidR="008E788D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[</w:t>
      </w:r>
      <w:r w:rsidRPr="00B7784B">
        <w:rPr>
          <w:rFonts w:ascii="Arial" w:hAnsi="Arial" w:cs="Arial"/>
          <w:bCs/>
          <w:i/>
          <w:sz w:val="22"/>
          <w:szCs w:val="22"/>
        </w:rPr>
        <w:t>Submissions are final.</w:t>
      </w:r>
      <w:r w:rsidRPr="00B7784B">
        <w:rPr>
          <w:rFonts w:ascii="Arial" w:hAnsi="Arial" w:cs="Arial"/>
          <w:bCs/>
          <w:sz w:val="22"/>
          <w:szCs w:val="22"/>
        </w:rPr>
        <w:t>]</w:t>
      </w:r>
    </w:p>
    <w:p w14:paraId="6E4FFF05" w14:textId="7790B7B3" w:rsidR="00866EB9" w:rsidRDefault="00866EB9" w:rsidP="00986C99">
      <w:pPr>
        <w:rPr>
          <w:rFonts w:ascii="Arial" w:hAnsi="Arial" w:cs="Arial"/>
          <w:bCs/>
          <w:sz w:val="22"/>
          <w:szCs w:val="22"/>
        </w:rPr>
      </w:pPr>
    </w:p>
    <w:p w14:paraId="05E433C9" w14:textId="7C207D48" w:rsidR="00B7784B" w:rsidRPr="00DF425D" w:rsidRDefault="00B7784B" w:rsidP="00986C99">
      <w:pPr>
        <w:rPr>
          <w:rFonts w:ascii="Arial" w:hAnsi="Arial" w:cs="Arial"/>
          <w:b/>
          <w:bCs/>
          <w:sz w:val="22"/>
          <w:szCs w:val="22"/>
        </w:rPr>
      </w:pPr>
      <w:r w:rsidRPr="00DF425D">
        <w:rPr>
          <w:rFonts w:ascii="Arial" w:hAnsi="Arial" w:cs="Arial"/>
          <w:b/>
          <w:bCs/>
          <w:sz w:val="22"/>
          <w:szCs w:val="22"/>
        </w:rPr>
        <w:t>Oral Presentation of Poster</w:t>
      </w:r>
    </w:p>
    <w:p w14:paraId="7BAD95EC" w14:textId="6F329B8E" w:rsidR="00DF425D" w:rsidRDefault="00B7784B" w:rsidP="00DF425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Every lead student author must submit a </w:t>
      </w:r>
      <w:r w:rsidR="006C55A2">
        <w:rPr>
          <w:rFonts w:ascii="Arial" w:hAnsi="Arial" w:cs="Arial"/>
          <w:bCs/>
          <w:sz w:val="22"/>
          <w:szCs w:val="22"/>
        </w:rPr>
        <w:t xml:space="preserve">3-5-minute </w:t>
      </w:r>
      <w:r>
        <w:rPr>
          <w:rFonts w:ascii="Arial" w:hAnsi="Arial" w:cs="Arial"/>
          <w:bCs/>
          <w:sz w:val="22"/>
          <w:szCs w:val="22"/>
        </w:rPr>
        <w:t xml:space="preserve">Zoom recorded presentation of their poster.  The student is free to record as many times as desired. </w:t>
      </w:r>
      <w:r w:rsidR="00DF425D">
        <w:rPr>
          <w:rFonts w:ascii="Arial" w:hAnsi="Arial" w:cs="Arial"/>
          <w:bCs/>
          <w:sz w:val="22"/>
          <w:szCs w:val="22"/>
        </w:rPr>
        <w:t>[</w:t>
      </w:r>
      <w:r w:rsidR="00DF425D" w:rsidRPr="00B7784B">
        <w:rPr>
          <w:rFonts w:ascii="Arial" w:hAnsi="Arial" w:cs="Arial"/>
          <w:bCs/>
          <w:i/>
          <w:sz w:val="22"/>
          <w:szCs w:val="22"/>
        </w:rPr>
        <w:t>Submissions are final.</w:t>
      </w:r>
      <w:r w:rsidR="00DF425D" w:rsidRPr="00B7784B">
        <w:rPr>
          <w:rFonts w:ascii="Arial" w:hAnsi="Arial" w:cs="Arial"/>
          <w:bCs/>
          <w:sz w:val="22"/>
          <w:szCs w:val="22"/>
        </w:rPr>
        <w:t>]</w:t>
      </w:r>
    </w:p>
    <w:p w14:paraId="2FF90B5F" w14:textId="77777777" w:rsidR="00B7784B" w:rsidRDefault="00B7784B" w:rsidP="00986C99">
      <w:pPr>
        <w:rPr>
          <w:rFonts w:ascii="Arial" w:hAnsi="Arial" w:cs="Arial"/>
          <w:bCs/>
          <w:sz w:val="22"/>
          <w:szCs w:val="22"/>
        </w:rPr>
      </w:pPr>
    </w:p>
    <w:p w14:paraId="2762B37A" w14:textId="7EA752A1" w:rsidR="00F5778B" w:rsidRPr="00DF425D" w:rsidRDefault="00F5778B" w:rsidP="00986C99">
      <w:pPr>
        <w:rPr>
          <w:rFonts w:ascii="Arial" w:hAnsi="Arial" w:cs="Arial"/>
          <w:b/>
          <w:bCs/>
          <w:sz w:val="22"/>
          <w:szCs w:val="22"/>
        </w:rPr>
      </w:pPr>
      <w:r w:rsidRPr="00DF425D">
        <w:rPr>
          <w:rFonts w:ascii="Arial" w:hAnsi="Arial" w:cs="Arial"/>
          <w:b/>
          <w:bCs/>
          <w:sz w:val="22"/>
          <w:szCs w:val="22"/>
        </w:rPr>
        <w:t>Authorship</w:t>
      </w:r>
    </w:p>
    <w:p w14:paraId="7C8D9C49" w14:textId="12475AA7" w:rsidR="00A45355" w:rsidRDefault="008E788D" w:rsidP="00986C9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This is a student poster session. As a student, you must present work that </w:t>
      </w:r>
      <w:r w:rsidR="003430C1">
        <w:rPr>
          <w:rFonts w:ascii="Arial" w:hAnsi="Arial" w:cs="Arial"/>
          <w:bCs/>
          <w:sz w:val="22"/>
          <w:szCs w:val="22"/>
        </w:rPr>
        <w:t xml:space="preserve">primarily </w:t>
      </w:r>
      <w:r>
        <w:rPr>
          <w:rFonts w:ascii="Arial" w:hAnsi="Arial" w:cs="Arial"/>
          <w:bCs/>
          <w:sz w:val="22"/>
          <w:szCs w:val="22"/>
        </w:rPr>
        <w:t xml:space="preserve">you </w:t>
      </w:r>
      <w:r w:rsidR="003430C1">
        <w:rPr>
          <w:rFonts w:ascii="Arial" w:hAnsi="Arial" w:cs="Arial"/>
          <w:bCs/>
          <w:sz w:val="22"/>
          <w:szCs w:val="22"/>
        </w:rPr>
        <w:t xml:space="preserve">have </w:t>
      </w:r>
      <w:r w:rsidR="00325FE3">
        <w:rPr>
          <w:rFonts w:ascii="Arial" w:hAnsi="Arial" w:cs="Arial"/>
          <w:bCs/>
          <w:sz w:val="22"/>
          <w:szCs w:val="22"/>
        </w:rPr>
        <w:t>done</w:t>
      </w:r>
      <w:r w:rsidR="003430C1">
        <w:rPr>
          <w:rFonts w:ascii="Arial" w:hAnsi="Arial" w:cs="Arial"/>
          <w:bCs/>
          <w:sz w:val="22"/>
          <w:szCs w:val="22"/>
        </w:rPr>
        <w:t>.  It can be done</w:t>
      </w:r>
      <w:r>
        <w:rPr>
          <w:rFonts w:ascii="Arial" w:hAnsi="Arial" w:cs="Arial"/>
          <w:bCs/>
          <w:sz w:val="22"/>
          <w:szCs w:val="22"/>
        </w:rPr>
        <w:t xml:space="preserve"> with a faculty mentor (as teacher, work supervisor, Principal Investigator, etc)</w:t>
      </w:r>
      <w:r w:rsidR="003430C1">
        <w:rPr>
          <w:rFonts w:ascii="Arial" w:hAnsi="Arial" w:cs="Arial"/>
          <w:bCs/>
          <w:sz w:val="22"/>
          <w:szCs w:val="22"/>
        </w:rPr>
        <w:t xml:space="preserve"> or other team members</w:t>
      </w:r>
      <w:r>
        <w:rPr>
          <w:rFonts w:ascii="Arial" w:hAnsi="Arial" w:cs="Arial"/>
          <w:bCs/>
          <w:sz w:val="22"/>
          <w:szCs w:val="22"/>
        </w:rPr>
        <w:t>.  The mentor(s) and other team members are to be included as co-author(s).</w:t>
      </w:r>
      <w:r w:rsidR="006B3B14">
        <w:rPr>
          <w:rFonts w:ascii="Arial" w:hAnsi="Arial" w:cs="Arial"/>
          <w:bCs/>
          <w:sz w:val="22"/>
          <w:szCs w:val="22"/>
        </w:rPr>
        <w:t xml:space="preserve">  </w:t>
      </w:r>
    </w:p>
    <w:p w14:paraId="0353DDA1" w14:textId="77777777" w:rsidR="0005278F" w:rsidRDefault="0005278F" w:rsidP="00986C99">
      <w:pPr>
        <w:rPr>
          <w:rFonts w:ascii="Arial" w:hAnsi="Arial" w:cs="Arial"/>
          <w:bCs/>
          <w:sz w:val="22"/>
          <w:szCs w:val="22"/>
        </w:rPr>
      </w:pPr>
    </w:p>
    <w:p w14:paraId="348E19AF" w14:textId="42BA4C7F" w:rsidR="00A45355" w:rsidRDefault="00A45355" w:rsidP="00A4535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Work with your primary faculty mentor to select co-authors (faculty, staff and fellow students) who will follow through with the set deadlines. Set a simple project timeline </w:t>
      </w:r>
      <w:r w:rsidR="0005278F">
        <w:rPr>
          <w:rFonts w:ascii="Arial" w:hAnsi="Arial" w:cs="Arial"/>
          <w:bCs/>
          <w:sz w:val="22"/>
          <w:szCs w:val="22"/>
        </w:rPr>
        <w:t>agreed upon by all co-authors</w:t>
      </w:r>
      <w:r>
        <w:rPr>
          <w:rFonts w:ascii="Arial" w:hAnsi="Arial" w:cs="Arial"/>
          <w:bCs/>
          <w:sz w:val="22"/>
          <w:szCs w:val="22"/>
        </w:rPr>
        <w:t xml:space="preserve">. In the past, students have had to withdraw, because they or their teammate(s) have missed deadlines.  </w:t>
      </w:r>
    </w:p>
    <w:p w14:paraId="3B4F1CF5" w14:textId="77777777" w:rsidR="00A45355" w:rsidRDefault="00A45355" w:rsidP="00986C99">
      <w:pPr>
        <w:rPr>
          <w:rFonts w:ascii="Arial" w:hAnsi="Arial" w:cs="Arial"/>
          <w:bCs/>
          <w:sz w:val="22"/>
          <w:szCs w:val="22"/>
        </w:rPr>
      </w:pPr>
    </w:p>
    <w:p w14:paraId="2871AEFC" w14:textId="197B999A" w:rsidR="00A45355" w:rsidRDefault="006B3B14" w:rsidP="00986C9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With that said, </w:t>
      </w:r>
      <w:r w:rsidR="00A45355">
        <w:rPr>
          <w:rFonts w:ascii="Arial" w:hAnsi="Arial" w:cs="Arial"/>
          <w:bCs/>
          <w:sz w:val="22"/>
          <w:szCs w:val="22"/>
        </w:rPr>
        <w:t xml:space="preserve">leave enough time to </w:t>
      </w:r>
      <w:r>
        <w:rPr>
          <w:rFonts w:ascii="Arial" w:hAnsi="Arial" w:cs="Arial"/>
          <w:bCs/>
          <w:sz w:val="22"/>
          <w:szCs w:val="22"/>
        </w:rPr>
        <w:t xml:space="preserve">circulate your poster to all authors </w:t>
      </w:r>
      <w:r w:rsidR="00A45355">
        <w:rPr>
          <w:rFonts w:ascii="Arial" w:hAnsi="Arial" w:cs="Arial"/>
          <w:bCs/>
          <w:sz w:val="22"/>
          <w:szCs w:val="22"/>
        </w:rPr>
        <w:t xml:space="preserve">during your poster production and again before submission </w:t>
      </w:r>
      <w:r>
        <w:rPr>
          <w:rFonts w:ascii="Arial" w:hAnsi="Arial" w:cs="Arial"/>
          <w:bCs/>
          <w:sz w:val="22"/>
          <w:szCs w:val="22"/>
        </w:rPr>
        <w:t>for their review, input and approval</w:t>
      </w:r>
      <w:r w:rsidR="00A45355">
        <w:rPr>
          <w:rFonts w:ascii="Arial" w:hAnsi="Arial" w:cs="Arial"/>
          <w:bCs/>
          <w:sz w:val="22"/>
          <w:szCs w:val="22"/>
        </w:rPr>
        <w:t>. Schedule time to integrate their feedback bef</w:t>
      </w:r>
      <w:r w:rsidR="00DF425D">
        <w:rPr>
          <w:rFonts w:ascii="Arial" w:hAnsi="Arial" w:cs="Arial"/>
          <w:bCs/>
          <w:sz w:val="22"/>
          <w:szCs w:val="22"/>
        </w:rPr>
        <w:t>ore submission deadline</w:t>
      </w:r>
      <w:r w:rsidR="00A45355">
        <w:rPr>
          <w:rFonts w:ascii="Arial" w:hAnsi="Arial" w:cs="Arial"/>
          <w:bCs/>
          <w:sz w:val="22"/>
          <w:szCs w:val="22"/>
        </w:rPr>
        <w:t>.</w:t>
      </w:r>
    </w:p>
    <w:p w14:paraId="766AB73A" w14:textId="2E0C49A3" w:rsidR="00F5778B" w:rsidRDefault="006B3B14" w:rsidP="00986C9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09361E4E" w14:textId="2899B3AA" w:rsidR="00F5778B" w:rsidRPr="00DF425D" w:rsidRDefault="00F5778B" w:rsidP="00986C99">
      <w:pPr>
        <w:rPr>
          <w:rFonts w:ascii="Arial" w:hAnsi="Arial" w:cs="Arial"/>
          <w:b/>
          <w:bCs/>
          <w:sz w:val="22"/>
          <w:szCs w:val="22"/>
        </w:rPr>
      </w:pPr>
      <w:r w:rsidRPr="00DF425D">
        <w:rPr>
          <w:rFonts w:ascii="Arial" w:hAnsi="Arial" w:cs="Arial"/>
          <w:b/>
          <w:bCs/>
          <w:sz w:val="22"/>
          <w:szCs w:val="22"/>
        </w:rPr>
        <w:t xml:space="preserve">Timeframe of </w:t>
      </w:r>
      <w:r w:rsidR="006B3B14" w:rsidRPr="00DF425D">
        <w:rPr>
          <w:rFonts w:ascii="Arial" w:hAnsi="Arial" w:cs="Arial"/>
          <w:b/>
          <w:bCs/>
          <w:sz w:val="22"/>
          <w:szCs w:val="22"/>
        </w:rPr>
        <w:t xml:space="preserve">Presented </w:t>
      </w:r>
      <w:r w:rsidRPr="00DF425D">
        <w:rPr>
          <w:rFonts w:ascii="Arial" w:hAnsi="Arial" w:cs="Arial"/>
          <w:b/>
          <w:bCs/>
          <w:sz w:val="22"/>
          <w:szCs w:val="22"/>
        </w:rPr>
        <w:t>Work</w:t>
      </w:r>
    </w:p>
    <w:p w14:paraId="36340261" w14:textId="77777777" w:rsidR="006B3B14" w:rsidRDefault="00F5778B" w:rsidP="00986C99">
      <w:pPr>
        <w:rPr>
          <w:rFonts w:ascii="Arial" w:hAnsi="Arial" w:cs="Arial"/>
          <w:bCs/>
          <w:sz w:val="22"/>
          <w:szCs w:val="22"/>
        </w:rPr>
      </w:pPr>
      <w:r w:rsidRPr="00F5778B">
        <w:rPr>
          <w:rFonts w:ascii="Arial" w:hAnsi="Arial" w:cs="Arial"/>
          <w:bCs/>
          <w:sz w:val="22"/>
          <w:szCs w:val="22"/>
        </w:rPr>
        <w:t>Your work must have been conducted during your Schoo</w:t>
      </w:r>
      <w:r w:rsidR="006B3B14">
        <w:rPr>
          <w:rFonts w:ascii="Arial" w:hAnsi="Arial" w:cs="Arial"/>
          <w:bCs/>
          <w:sz w:val="22"/>
          <w:szCs w:val="22"/>
        </w:rPr>
        <w:t xml:space="preserve">l of Public Health enrollment. </w:t>
      </w:r>
    </w:p>
    <w:p w14:paraId="78BD5DF8" w14:textId="77777777" w:rsidR="00A45355" w:rsidRDefault="006B3B14" w:rsidP="00986C9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We respect that you may have conducted work previous to your current degree or employment, but if the work </w:t>
      </w:r>
      <w:r w:rsidR="00F5778B" w:rsidRPr="00F5778B">
        <w:rPr>
          <w:rFonts w:ascii="Arial" w:hAnsi="Arial" w:cs="Arial"/>
          <w:bCs/>
          <w:sz w:val="22"/>
          <w:szCs w:val="22"/>
        </w:rPr>
        <w:t xml:space="preserve">is </w:t>
      </w:r>
      <w:r>
        <w:rPr>
          <w:rFonts w:ascii="Arial" w:hAnsi="Arial" w:cs="Arial"/>
          <w:bCs/>
          <w:sz w:val="22"/>
          <w:szCs w:val="22"/>
        </w:rPr>
        <w:t xml:space="preserve">before you began your SPH degree, </w:t>
      </w:r>
      <w:r w:rsidR="00A45355">
        <w:rPr>
          <w:rFonts w:ascii="Arial" w:hAnsi="Arial" w:cs="Arial"/>
          <w:bCs/>
          <w:sz w:val="22"/>
          <w:szCs w:val="22"/>
        </w:rPr>
        <w:t xml:space="preserve">it is </w:t>
      </w:r>
      <w:r w:rsidR="00F5778B" w:rsidRPr="00F5778B">
        <w:rPr>
          <w:rFonts w:ascii="Arial" w:hAnsi="Arial" w:cs="Arial"/>
          <w:bCs/>
          <w:sz w:val="22"/>
          <w:szCs w:val="22"/>
        </w:rPr>
        <w:t xml:space="preserve">not allowed.  </w:t>
      </w:r>
    </w:p>
    <w:p w14:paraId="644EA786" w14:textId="77777777" w:rsidR="00B7784B" w:rsidRPr="00DF425D" w:rsidRDefault="00986C99" w:rsidP="00986C99">
      <w:pPr>
        <w:rPr>
          <w:rFonts w:ascii="Arial" w:hAnsi="Arial" w:cs="Arial"/>
          <w:bCs/>
          <w:u w:val="single"/>
        </w:rPr>
      </w:pPr>
      <w:r w:rsidRPr="00DF425D">
        <w:rPr>
          <w:rFonts w:ascii="Arial" w:hAnsi="Arial" w:cs="Arial"/>
          <w:bCs/>
          <w:u w:val="single"/>
        </w:rPr>
        <w:t xml:space="preserve">Abstract </w:t>
      </w:r>
      <w:r w:rsidR="00B7784B" w:rsidRPr="00DF425D">
        <w:rPr>
          <w:rFonts w:ascii="Arial" w:hAnsi="Arial" w:cs="Arial"/>
          <w:bCs/>
          <w:u w:val="single"/>
        </w:rPr>
        <w:t>Submission</w:t>
      </w:r>
    </w:p>
    <w:p w14:paraId="40FFC259" w14:textId="7DD12A3F" w:rsidR="00986C99" w:rsidRDefault="00A15211" w:rsidP="00986C9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Monday, February 28 </w:t>
      </w:r>
      <w:r w:rsidR="00986C99" w:rsidRPr="00986C99">
        <w:rPr>
          <w:rFonts w:ascii="Arial" w:hAnsi="Arial" w:cs="Arial"/>
          <w:bCs/>
        </w:rPr>
        <w:t xml:space="preserve">– </w:t>
      </w:r>
      <w:r w:rsidR="005C1E08">
        <w:rPr>
          <w:rFonts w:ascii="Arial" w:hAnsi="Arial" w:cs="Arial"/>
          <w:bCs/>
        </w:rPr>
        <w:t>Wednesday</w:t>
      </w:r>
      <w:r w:rsidR="00986C99" w:rsidRPr="00986C99">
        <w:rPr>
          <w:rFonts w:ascii="Arial" w:hAnsi="Arial" w:cs="Arial"/>
          <w:bCs/>
        </w:rPr>
        <w:t xml:space="preserve">, March </w:t>
      </w:r>
      <w:r w:rsidR="005C1E08">
        <w:rPr>
          <w:rFonts w:ascii="Arial" w:hAnsi="Arial" w:cs="Arial"/>
          <w:bCs/>
        </w:rPr>
        <w:t>16,</w:t>
      </w:r>
      <w:r w:rsidR="00986C99" w:rsidRPr="00986C99">
        <w:rPr>
          <w:rFonts w:ascii="Arial" w:hAnsi="Arial" w:cs="Arial"/>
          <w:bCs/>
        </w:rPr>
        <w:t xml:space="preserve"> 2022</w:t>
      </w:r>
    </w:p>
    <w:p w14:paraId="2581788B" w14:textId="02FE79BB" w:rsidR="00B7784B" w:rsidRPr="00DF425D" w:rsidRDefault="00B7784B">
      <w:pPr>
        <w:rPr>
          <w:rFonts w:ascii="Arial" w:hAnsi="Arial" w:cs="Arial"/>
          <w:bCs/>
          <w:u w:val="single"/>
        </w:rPr>
      </w:pPr>
      <w:bookmarkStart w:id="0" w:name="_GoBack"/>
      <w:r w:rsidRPr="00DF425D">
        <w:rPr>
          <w:rFonts w:ascii="Arial" w:hAnsi="Arial" w:cs="Arial"/>
          <w:bCs/>
          <w:u w:val="single"/>
        </w:rPr>
        <w:t>Electronic S</w:t>
      </w:r>
      <w:r w:rsidR="00325FE3" w:rsidRPr="00DF425D">
        <w:rPr>
          <w:rFonts w:ascii="Arial" w:hAnsi="Arial" w:cs="Arial"/>
          <w:bCs/>
          <w:u w:val="single"/>
        </w:rPr>
        <w:t>ubmission Deadline of Po</w:t>
      </w:r>
      <w:r w:rsidRPr="00DF425D">
        <w:rPr>
          <w:rFonts w:ascii="Arial" w:hAnsi="Arial" w:cs="Arial"/>
          <w:bCs/>
          <w:u w:val="single"/>
        </w:rPr>
        <w:t>ster and Recorded Presentation</w:t>
      </w:r>
    </w:p>
    <w:p w14:paraId="3BC7ED61" w14:textId="4E9782CB" w:rsidR="00325FE3" w:rsidRDefault="00325FE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Monday, March </w:t>
      </w:r>
      <w:r w:rsidR="00B7784B">
        <w:rPr>
          <w:rFonts w:ascii="Arial" w:hAnsi="Arial" w:cs="Arial"/>
          <w:bCs/>
        </w:rPr>
        <w:t>28, 2022, 8am Central</w:t>
      </w:r>
    </w:p>
    <w:bookmarkEnd w:id="0"/>
    <w:p w14:paraId="5C1F04F3" w14:textId="1286306E" w:rsidR="00B7784B" w:rsidRPr="00DF425D" w:rsidRDefault="00986C99">
      <w:pPr>
        <w:rPr>
          <w:rFonts w:ascii="Arial" w:hAnsi="Arial" w:cs="Arial"/>
          <w:bCs/>
          <w:u w:val="single"/>
        </w:rPr>
      </w:pPr>
      <w:r w:rsidRPr="00DF425D">
        <w:rPr>
          <w:rFonts w:ascii="Arial" w:hAnsi="Arial" w:cs="Arial"/>
          <w:bCs/>
          <w:u w:val="single"/>
        </w:rPr>
        <w:t>Poster</w:t>
      </w:r>
      <w:r w:rsidR="00A15211" w:rsidRPr="00DF425D">
        <w:rPr>
          <w:rFonts w:ascii="Arial" w:hAnsi="Arial" w:cs="Arial"/>
          <w:bCs/>
          <w:u w:val="single"/>
        </w:rPr>
        <w:t xml:space="preserve"> Session</w:t>
      </w:r>
      <w:r w:rsidR="00B7784B" w:rsidRPr="00DF425D">
        <w:rPr>
          <w:rFonts w:ascii="Arial" w:hAnsi="Arial" w:cs="Arial"/>
          <w:bCs/>
          <w:u w:val="single"/>
        </w:rPr>
        <w:t xml:space="preserve"> </w:t>
      </w:r>
    </w:p>
    <w:p w14:paraId="40FCA26F" w14:textId="01DA2FE6" w:rsidR="00B7784B" w:rsidRDefault="00B7784B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Monday, April 4 – Friday, April 9, 2022</w:t>
      </w:r>
    </w:p>
    <w:p w14:paraId="569F138E" w14:textId="53245647" w:rsidR="00B7784B" w:rsidRPr="00B7784B" w:rsidRDefault="00B7784B">
      <w:pPr>
        <w:rPr>
          <w:rFonts w:ascii="Arial" w:hAnsi="Arial" w:cs="Arial"/>
          <w:bCs/>
          <w:i/>
        </w:rPr>
      </w:pPr>
      <w:r w:rsidRPr="00B7784B">
        <w:rPr>
          <w:rFonts w:ascii="Arial" w:hAnsi="Arial" w:cs="Arial"/>
          <w:bCs/>
          <w:i/>
        </w:rPr>
        <w:t>[</w:t>
      </w:r>
      <w:r w:rsidR="0005278F">
        <w:rPr>
          <w:rFonts w:ascii="Arial" w:hAnsi="Arial" w:cs="Arial"/>
          <w:bCs/>
          <w:i/>
        </w:rPr>
        <w:t>Three</w:t>
      </w:r>
      <w:r w:rsidRPr="00B7784B">
        <w:rPr>
          <w:rFonts w:ascii="Arial" w:hAnsi="Arial" w:cs="Arial"/>
          <w:bCs/>
          <w:i/>
        </w:rPr>
        <w:t xml:space="preserve"> judges </w:t>
      </w:r>
      <w:r w:rsidR="0005278F">
        <w:rPr>
          <w:rFonts w:ascii="Arial" w:hAnsi="Arial" w:cs="Arial"/>
          <w:bCs/>
          <w:i/>
        </w:rPr>
        <w:t xml:space="preserve">will be </w:t>
      </w:r>
      <w:r w:rsidRPr="00B7784B">
        <w:rPr>
          <w:rFonts w:ascii="Arial" w:hAnsi="Arial" w:cs="Arial"/>
          <w:bCs/>
          <w:i/>
        </w:rPr>
        <w:t xml:space="preserve">assigned to </w:t>
      </w:r>
      <w:r w:rsidR="0005278F">
        <w:rPr>
          <w:rFonts w:ascii="Arial" w:hAnsi="Arial" w:cs="Arial"/>
          <w:bCs/>
          <w:i/>
        </w:rPr>
        <w:t xml:space="preserve">each poster presentation. The judge will provide feedback to the </w:t>
      </w:r>
      <w:r w:rsidRPr="00B7784B">
        <w:rPr>
          <w:rFonts w:ascii="Arial" w:hAnsi="Arial" w:cs="Arial"/>
          <w:bCs/>
          <w:i/>
        </w:rPr>
        <w:t>student author via email and Zoom</w:t>
      </w:r>
      <w:r w:rsidR="0005278F">
        <w:rPr>
          <w:rFonts w:ascii="Arial" w:hAnsi="Arial" w:cs="Arial"/>
          <w:bCs/>
          <w:i/>
        </w:rPr>
        <w:t>.</w:t>
      </w:r>
      <w:r w:rsidRPr="00B7784B">
        <w:rPr>
          <w:rFonts w:ascii="Arial" w:hAnsi="Arial" w:cs="Arial"/>
          <w:bCs/>
          <w:i/>
        </w:rPr>
        <w:t>]</w:t>
      </w:r>
    </w:p>
    <w:p w14:paraId="347CC873" w14:textId="2CC8A1DA" w:rsidR="00E2500A" w:rsidRPr="00E2500A" w:rsidRDefault="00986C99" w:rsidP="0009130A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br w:type="page"/>
      </w:r>
      <w:r w:rsidR="00E2500A" w:rsidRPr="00E2500A">
        <w:rPr>
          <w:rFonts w:ascii="Arial" w:hAnsi="Arial" w:cs="Arial"/>
          <w:b/>
          <w:bCs/>
          <w:sz w:val="36"/>
          <w:szCs w:val="36"/>
        </w:rPr>
        <w:lastRenderedPageBreak/>
        <w:t xml:space="preserve">POSTER </w:t>
      </w:r>
      <w:r w:rsidR="000141A2" w:rsidRPr="00E2500A">
        <w:rPr>
          <w:rFonts w:ascii="Arial" w:hAnsi="Arial" w:cs="Arial"/>
          <w:b/>
          <w:bCs/>
          <w:sz w:val="36"/>
          <w:szCs w:val="36"/>
        </w:rPr>
        <w:t xml:space="preserve">ABSTRACT </w:t>
      </w:r>
      <w:r w:rsidR="00E2500A" w:rsidRPr="00E2500A">
        <w:rPr>
          <w:rFonts w:ascii="Arial" w:hAnsi="Arial" w:cs="Arial"/>
          <w:b/>
          <w:bCs/>
          <w:sz w:val="36"/>
          <w:szCs w:val="36"/>
        </w:rPr>
        <w:t>– Guidelines and Samples</w:t>
      </w:r>
    </w:p>
    <w:p w14:paraId="0BAA8619" w14:textId="4D83DC47" w:rsidR="00ED0115" w:rsidRDefault="022C4C12" w:rsidP="00E2500A">
      <w:pPr>
        <w:jc w:val="center"/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  <w:r w:rsidRPr="00E2500A">
        <w:rPr>
          <w:rFonts w:ascii="Arial" w:hAnsi="Arial" w:cs="Arial"/>
          <w:b/>
          <w:bCs/>
          <w:color w:val="FF0000"/>
          <w:sz w:val="36"/>
          <w:szCs w:val="36"/>
          <w:u w:val="single"/>
        </w:rPr>
        <w:t xml:space="preserve">DUE Friday, March </w:t>
      </w:r>
      <w:r w:rsidR="00A45355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4</w:t>
      </w:r>
      <w:r w:rsidRPr="00E2500A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, 202</w:t>
      </w:r>
      <w:r w:rsidR="00A45355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2</w:t>
      </w:r>
    </w:p>
    <w:p w14:paraId="56A66057" w14:textId="4DCCEAE2" w:rsidR="009D036B" w:rsidRDefault="009D036B" w:rsidP="00E2500A">
      <w:pPr>
        <w:jc w:val="center"/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</w:p>
    <w:p w14:paraId="495BB153" w14:textId="77777777" w:rsidR="009D036B" w:rsidRDefault="009D036B" w:rsidP="00E2500A">
      <w:pPr>
        <w:jc w:val="center"/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</w:p>
    <w:p w14:paraId="1DD8AF56" w14:textId="76CF0F39" w:rsidR="00E2500A" w:rsidRPr="009D036B" w:rsidRDefault="009D036B" w:rsidP="009D036B">
      <w:pPr>
        <w:pStyle w:val="Heading2"/>
        <w:rPr>
          <w:rFonts w:ascii="Arial" w:eastAsia="Arial" w:hAnsi="Arial" w:cs="Arial"/>
          <w:b/>
          <w:bCs/>
          <w:color w:val="auto"/>
          <w:sz w:val="32"/>
          <w:szCs w:val="32"/>
        </w:rPr>
      </w:pPr>
      <w:r w:rsidRPr="009D036B">
        <w:rPr>
          <w:rFonts w:ascii="Arial" w:eastAsia="Arial" w:hAnsi="Arial" w:cs="Arial"/>
          <w:b/>
          <w:bCs/>
          <w:color w:val="auto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auto"/>
          <w:sz w:val="32"/>
          <w:szCs w:val="32"/>
        </w:rPr>
        <w:t>ESEARCH</w:t>
      </w:r>
    </w:p>
    <w:tbl>
      <w:tblPr>
        <w:tblStyle w:val="TableGrid"/>
        <w:tblW w:w="0" w:type="auto"/>
        <w:tblBorders>
          <w:top w:val="single" w:sz="6" w:space="0" w:color="000000" w:themeColor="text1"/>
          <w:bottom w:val="single" w:sz="6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9360"/>
      </w:tblGrid>
      <w:tr w:rsidR="48851DD5" w14:paraId="2039E98C" w14:textId="77777777" w:rsidTr="48851DD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5F6C6620" w14:textId="056B8480" w:rsidR="008844E0" w:rsidRPr="008844E0" w:rsidRDefault="008844E0" w:rsidP="00C81BFC">
            <w:pPr>
              <w:rPr>
                <w:rFonts w:asciiTheme="minorHAnsi" w:eastAsia="Arial" w:hAnsiTheme="minorHAnsi" w:cstheme="minorHAnsi"/>
                <w:b/>
                <w:bCs/>
                <w:sz w:val="26"/>
                <w:szCs w:val="26"/>
              </w:rPr>
            </w:pPr>
            <w:r w:rsidRPr="008844E0">
              <w:rPr>
                <w:rFonts w:asciiTheme="minorHAnsi" w:eastAsia="Arial" w:hAnsiTheme="minorHAnsi" w:cstheme="minorHAnsi"/>
                <w:b/>
                <w:bCs/>
                <w:sz w:val="26"/>
                <w:szCs w:val="26"/>
              </w:rPr>
              <w:t>Title (10-12 words)</w:t>
            </w:r>
          </w:p>
          <w:p w14:paraId="0C206C30" w14:textId="05B081B3" w:rsidR="008844E0" w:rsidRPr="008844E0" w:rsidRDefault="008844E0" w:rsidP="00C81BFC">
            <w:pPr>
              <w:rPr>
                <w:rFonts w:asciiTheme="minorHAnsi" w:hAnsiTheme="minorHAnsi" w:cstheme="minorHAnsi"/>
                <w:b/>
                <w:iCs/>
                <w:sz w:val="26"/>
                <w:szCs w:val="26"/>
                <w:u w:val="single"/>
              </w:rPr>
            </w:pPr>
            <w:r w:rsidRPr="008844E0">
              <w:rPr>
                <w:rFonts w:asciiTheme="minorHAnsi" w:eastAsia="Arial" w:hAnsiTheme="minorHAnsi" w:cstheme="minorHAnsi"/>
                <w:b/>
                <w:bCs/>
                <w:sz w:val="26"/>
                <w:szCs w:val="26"/>
              </w:rPr>
              <w:t xml:space="preserve">Abstract </w:t>
            </w:r>
            <w:r w:rsidRPr="008844E0">
              <w:rPr>
                <w:rFonts w:asciiTheme="minorHAnsi" w:eastAsia="Arial" w:hAnsiTheme="minorHAnsi" w:cstheme="minorHAnsi"/>
                <w:b/>
                <w:sz w:val="26"/>
                <w:szCs w:val="26"/>
              </w:rPr>
              <w:t>(200 – 300 words)</w:t>
            </w:r>
            <w:r w:rsidRPr="008844E0">
              <w:rPr>
                <w:rStyle w:val="Style2"/>
                <w:rFonts w:asciiTheme="minorHAnsi" w:hAnsiTheme="minorHAnsi" w:cstheme="minorHAnsi"/>
                <w:b w:val="0"/>
                <w:sz w:val="26"/>
                <w:szCs w:val="26"/>
              </w:rPr>
              <w:t xml:space="preserve">                                                                           </w:t>
            </w:r>
          </w:p>
          <w:p w14:paraId="0B8FDCC6" w14:textId="09047C47" w:rsidR="6A91B6E7" w:rsidRPr="009D036B" w:rsidRDefault="6A91B6E7" w:rsidP="00C81BFC">
            <w:pPr>
              <w:rPr>
                <w:rFonts w:asciiTheme="minorHAnsi" w:hAnsiTheme="minorHAnsi" w:cstheme="minorHAnsi"/>
              </w:rPr>
            </w:pPr>
            <w:r w:rsidRPr="00C81BFC">
              <w:rPr>
                <w:rFonts w:asciiTheme="minorHAnsi" w:hAnsiTheme="minorHAnsi" w:cstheme="minorHAnsi"/>
                <w:iCs/>
                <w:u w:val="single"/>
              </w:rPr>
              <w:t>Au</w:t>
            </w:r>
            <w:r w:rsidR="48851DD5" w:rsidRPr="00C81BFC">
              <w:rPr>
                <w:rFonts w:asciiTheme="minorHAnsi" w:hAnsiTheme="minorHAnsi" w:cstheme="minorHAnsi"/>
                <w:iCs/>
                <w:u w:val="single"/>
              </w:rPr>
              <w:t>thors and Affiliation</w:t>
            </w:r>
            <w:r w:rsidR="48851DD5" w:rsidRPr="00C81BFC">
              <w:rPr>
                <w:rFonts w:asciiTheme="minorHAnsi" w:hAnsiTheme="minorHAnsi" w:cstheme="minorHAnsi"/>
                <w:u w:val="single"/>
              </w:rPr>
              <w:t>:</w:t>
            </w:r>
            <w:r w:rsidR="48851DD5" w:rsidRPr="009D036B">
              <w:rPr>
                <w:rFonts w:asciiTheme="minorHAnsi" w:hAnsiTheme="minorHAnsi" w:cstheme="minorHAnsi"/>
              </w:rPr>
              <w:t xml:space="preserve"> </w:t>
            </w:r>
            <w:r w:rsidR="00C81BFC">
              <w:rPr>
                <w:rFonts w:asciiTheme="minorHAnsi" w:hAnsiTheme="minorHAnsi" w:cstheme="minorHAnsi"/>
              </w:rPr>
              <w:t>Main c</w:t>
            </w:r>
            <w:r w:rsidR="00C81BFC">
              <w:rPr>
                <w:rStyle w:val="Style2"/>
                <w:rFonts w:asciiTheme="minorHAnsi" w:hAnsiTheme="minorHAnsi" w:cstheme="minorHAnsi"/>
                <w:b w:val="0"/>
                <w:iCs/>
                <w:sz w:val="22"/>
                <w:szCs w:val="22"/>
              </w:rPr>
              <w:t xml:space="preserve">ontributor to the specific research </w:t>
            </w:r>
            <w:r w:rsidR="00C81BFC" w:rsidRPr="00C81BFC">
              <w:rPr>
                <w:rStyle w:val="Style2"/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(in this case, you</w:t>
            </w:r>
            <w:r w:rsidR="00C81BFC">
              <w:rPr>
                <w:rStyle w:val="Style2"/>
                <w:rFonts w:asciiTheme="minorHAnsi" w:hAnsiTheme="minorHAnsi" w:cstheme="minorHAnsi"/>
                <w:b w:val="0"/>
                <w:iCs/>
                <w:sz w:val="22"/>
                <w:szCs w:val="22"/>
              </w:rPr>
              <w:t>) should be listed, first,</w:t>
            </w:r>
            <w:r w:rsidR="00C81BFC" w:rsidRPr="00567BB5">
              <w:rPr>
                <w:rFonts w:asciiTheme="minorHAnsi" w:hAnsiTheme="minorHAnsi" w:cstheme="minorHAnsi"/>
              </w:rPr>
              <w:t xml:space="preserve"> and</w:t>
            </w:r>
            <w:r w:rsidR="00C81BFC">
              <w:rPr>
                <w:rFonts w:asciiTheme="minorHAnsi" w:hAnsiTheme="minorHAnsi" w:cstheme="minorHAnsi"/>
              </w:rPr>
              <w:t xml:space="preserve"> the person who served as the most senior on the project,</w:t>
            </w:r>
            <w:r w:rsidR="00C81BFC" w:rsidRPr="00567BB5">
              <w:rPr>
                <w:rFonts w:asciiTheme="minorHAnsi" w:hAnsiTheme="minorHAnsi" w:cstheme="minorHAnsi"/>
              </w:rPr>
              <w:t xml:space="preserve"> last. </w:t>
            </w:r>
            <w:r w:rsidR="00C81BFC">
              <w:rPr>
                <w:rFonts w:asciiTheme="minorHAnsi" w:hAnsiTheme="minorHAnsi" w:cstheme="minorHAnsi"/>
              </w:rPr>
              <w:t>[</w:t>
            </w:r>
            <w:r w:rsidR="00C81BFC" w:rsidRPr="00C81BFC">
              <w:rPr>
                <w:rFonts w:asciiTheme="minorHAnsi" w:hAnsiTheme="minorHAnsi" w:cstheme="minorHAnsi"/>
                <w:i/>
              </w:rPr>
              <w:t xml:space="preserve">Separate each person with semicolons.  </w:t>
            </w:r>
            <w:r w:rsidR="00C81BFC" w:rsidRPr="00C81BFC">
              <w:rPr>
                <w:rStyle w:val="Style2"/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 xml:space="preserve">Reach out to all collaborators and gain their approval. </w:t>
            </w:r>
            <w:r w:rsidR="00C81BFC" w:rsidRPr="00C81BFC">
              <w:rPr>
                <w:rFonts w:asciiTheme="minorHAnsi" w:hAnsiTheme="minorHAnsi" w:cstheme="minorHAnsi"/>
                <w:i/>
              </w:rPr>
              <w:t>Consult with your faculty mentor on the listing.</w:t>
            </w:r>
            <w:r w:rsidR="00C81BFC" w:rsidRPr="00C81BFC">
              <w:rPr>
                <w:rFonts w:asciiTheme="minorHAnsi" w:hAnsiTheme="minorHAnsi" w:cstheme="minorHAnsi"/>
              </w:rPr>
              <w:t>]</w:t>
            </w:r>
          </w:p>
        </w:tc>
      </w:tr>
      <w:tr w:rsidR="48851DD5" w14:paraId="1CA0FEF3" w14:textId="77777777" w:rsidTr="48851DD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7ED59D87" w14:textId="01A87174" w:rsidR="48851DD5" w:rsidRPr="009D036B" w:rsidRDefault="48851DD5" w:rsidP="009D036B">
            <w:pPr>
              <w:rPr>
                <w:rFonts w:asciiTheme="minorHAnsi" w:hAnsiTheme="minorHAnsi" w:cstheme="minorHAnsi"/>
              </w:rPr>
            </w:pPr>
          </w:p>
        </w:tc>
      </w:tr>
      <w:tr w:rsidR="48851DD5" w14:paraId="1E98BC44" w14:textId="77777777" w:rsidTr="48851DD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6224A52D" w14:textId="397428C9" w:rsidR="48851DD5" w:rsidRPr="009D036B" w:rsidRDefault="48851DD5" w:rsidP="00567BB5">
            <w:pPr>
              <w:rPr>
                <w:rFonts w:asciiTheme="minorHAnsi" w:hAnsiTheme="minorHAnsi" w:cstheme="minorHAnsi"/>
              </w:rPr>
            </w:pPr>
            <w:r w:rsidRPr="00C81BFC">
              <w:rPr>
                <w:rFonts w:asciiTheme="minorHAnsi" w:hAnsiTheme="minorHAnsi" w:cstheme="minorHAnsi"/>
                <w:iCs/>
                <w:u w:val="single"/>
              </w:rPr>
              <w:t>Background:</w:t>
            </w:r>
            <w:r w:rsidRPr="009D036B">
              <w:rPr>
                <w:rFonts w:asciiTheme="minorHAnsi" w:hAnsiTheme="minorHAnsi" w:cstheme="minorHAnsi"/>
              </w:rPr>
              <w:t xml:space="preserve"> </w:t>
            </w:r>
            <w:r w:rsidR="00567BB5">
              <w:rPr>
                <w:rFonts w:asciiTheme="minorHAnsi" w:hAnsiTheme="minorHAnsi" w:cstheme="minorHAnsi"/>
              </w:rPr>
              <w:t xml:space="preserve">State the importance of the project. Instead of including a general health statement, </w:t>
            </w:r>
            <w:r w:rsidRPr="009D036B">
              <w:rPr>
                <w:rFonts w:asciiTheme="minorHAnsi" w:hAnsiTheme="minorHAnsi" w:cstheme="minorHAnsi"/>
              </w:rPr>
              <w:t xml:space="preserve">focus on clearly describing the </w:t>
            </w:r>
            <w:r w:rsidR="00567BB5">
              <w:rPr>
                <w:rFonts w:asciiTheme="minorHAnsi" w:hAnsiTheme="minorHAnsi" w:cstheme="minorHAnsi"/>
              </w:rPr>
              <w:t xml:space="preserve">missing information this </w:t>
            </w:r>
            <w:r w:rsidRPr="009D036B">
              <w:rPr>
                <w:rFonts w:asciiTheme="minorHAnsi" w:hAnsiTheme="minorHAnsi" w:cstheme="minorHAnsi"/>
              </w:rPr>
              <w:t xml:space="preserve">research </w:t>
            </w:r>
            <w:r w:rsidR="00567BB5">
              <w:rPr>
                <w:rFonts w:asciiTheme="minorHAnsi" w:hAnsiTheme="minorHAnsi" w:cstheme="minorHAnsi"/>
              </w:rPr>
              <w:t>addresses</w:t>
            </w:r>
            <w:r w:rsidRPr="009D036B">
              <w:rPr>
                <w:rFonts w:asciiTheme="minorHAnsi" w:hAnsiTheme="minorHAnsi" w:cstheme="minorHAnsi"/>
              </w:rPr>
              <w:t>.</w:t>
            </w:r>
          </w:p>
        </w:tc>
      </w:tr>
      <w:tr w:rsidR="48851DD5" w14:paraId="226BDB41" w14:textId="77777777" w:rsidTr="48851DD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609F2126" w14:textId="77777777" w:rsidR="00A45355" w:rsidRPr="009D036B" w:rsidRDefault="00A45355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28BB5636" w14:textId="49613B80" w:rsidR="48851DD5" w:rsidRPr="009D036B" w:rsidRDefault="48851DD5" w:rsidP="00331E01">
            <w:pPr>
              <w:rPr>
                <w:rFonts w:asciiTheme="minorHAnsi" w:hAnsiTheme="minorHAnsi" w:cstheme="minorHAnsi"/>
              </w:rPr>
            </w:pPr>
            <w:r w:rsidRPr="00C81BFC">
              <w:rPr>
                <w:rFonts w:asciiTheme="minorHAnsi" w:hAnsiTheme="minorHAnsi" w:cstheme="minorHAnsi"/>
                <w:iCs/>
                <w:u w:val="single"/>
              </w:rPr>
              <w:t>Objectives:</w:t>
            </w:r>
            <w:r w:rsidRPr="009D036B">
              <w:rPr>
                <w:rFonts w:asciiTheme="minorHAnsi" w:hAnsiTheme="minorHAnsi" w:cstheme="minorHAnsi"/>
              </w:rPr>
              <w:t xml:space="preserve"> These are the specific aims of your study. This section may also include hypotheses.</w:t>
            </w:r>
          </w:p>
        </w:tc>
      </w:tr>
      <w:tr w:rsidR="48851DD5" w14:paraId="4F8D32E7" w14:textId="77777777" w:rsidTr="48851DD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2B8F540F" w14:textId="77777777" w:rsidR="00A45355" w:rsidRPr="00325FE3" w:rsidRDefault="00A45355">
            <w:pPr>
              <w:rPr>
                <w:rFonts w:asciiTheme="minorHAnsi" w:hAnsiTheme="minorHAnsi" w:cstheme="minorHAnsi"/>
                <w:iCs/>
              </w:rPr>
            </w:pPr>
          </w:p>
          <w:p w14:paraId="062B3B6B" w14:textId="49DDF7BC" w:rsidR="48851DD5" w:rsidRPr="009D036B" w:rsidRDefault="48851DD5" w:rsidP="00C81BFC">
            <w:pPr>
              <w:rPr>
                <w:rFonts w:asciiTheme="minorHAnsi" w:hAnsiTheme="minorHAnsi" w:cstheme="minorHAnsi"/>
              </w:rPr>
            </w:pPr>
            <w:r w:rsidRPr="00C81BFC">
              <w:rPr>
                <w:rFonts w:asciiTheme="minorHAnsi" w:hAnsiTheme="minorHAnsi" w:cstheme="minorHAnsi"/>
                <w:iCs/>
                <w:u w:val="single"/>
              </w:rPr>
              <w:t>Methods:</w:t>
            </w:r>
            <w:r w:rsidR="00C81BFC">
              <w:rPr>
                <w:rFonts w:asciiTheme="minorHAnsi" w:hAnsiTheme="minorHAnsi" w:cstheme="minorHAnsi"/>
              </w:rPr>
              <w:t xml:space="preserve"> Ex</w:t>
            </w:r>
            <w:r w:rsidRPr="009D036B">
              <w:rPr>
                <w:rFonts w:asciiTheme="minorHAnsi" w:hAnsiTheme="minorHAnsi" w:cstheme="minorHAnsi"/>
              </w:rPr>
              <w:t>plain the study design, the population and how it was sampled, the context of the study, and</w:t>
            </w:r>
            <w:r w:rsidR="00C81BFC">
              <w:rPr>
                <w:rFonts w:asciiTheme="minorHAnsi" w:hAnsiTheme="minorHAnsi" w:cstheme="minorHAnsi"/>
              </w:rPr>
              <w:t>/or</w:t>
            </w:r>
            <w:r w:rsidRPr="009D036B">
              <w:rPr>
                <w:rFonts w:asciiTheme="minorHAnsi" w:hAnsiTheme="minorHAnsi" w:cstheme="minorHAnsi"/>
              </w:rPr>
              <w:t xml:space="preserve"> the measurements. Different types of trials will require different information.</w:t>
            </w:r>
          </w:p>
        </w:tc>
      </w:tr>
      <w:tr w:rsidR="48851DD5" w14:paraId="055B9BD2" w14:textId="77777777" w:rsidTr="48851DD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5C8F404C" w14:textId="77777777" w:rsidR="00A45355" w:rsidRPr="009D036B" w:rsidRDefault="00A45355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56A45910" w14:textId="26C32F43" w:rsidR="48851DD5" w:rsidRPr="009D036B" w:rsidRDefault="00EA3D44" w:rsidP="00EA3D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  <w:u w:val="single"/>
              </w:rPr>
              <w:t>Results</w:t>
            </w:r>
            <w:r w:rsidR="48851DD5" w:rsidRPr="00C81BFC">
              <w:rPr>
                <w:rFonts w:asciiTheme="minorHAnsi" w:hAnsiTheme="minorHAnsi" w:cstheme="minorHAnsi"/>
                <w:iCs/>
                <w:u w:val="single"/>
              </w:rPr>
              <w:t>:</w:t>
            </w:r>
            <w:r w:rsidR="48851DD5" w:rsidRPr="009D036B">
              <w:rPr>
                <w:rFonts w:asciiTheme="minorHAnsi" w:hAnsiTheme="minorHAnsi" w:cstheme="minorHAnsi"/>
              </w:rPr>
              <w:t xml:space="preserve"> </w:t>
            </w:r>
            <w:r w:rsidR="00C81BFC">
              <w:rPr>
                <w:rFonts w:asciiTheme="minorHAnsi" w:hAnsiTheme="minorHAnsi" w:cstheme="minorHAnsi"/>
              </w:rPr>
              <w:t>P</w:t>
            </w:r>
            <w:r w:rsidR="48851DD5" w:rsidRPr="009D036B">
              <w:rPr>
                <w:rFonts w:asciiTheme="minorHAnsi" w:hAnsiTheme="minorHAnsi" w:cstheme="minorHAnsi"/>
              </w:rPr>
              <w:t xml:space="preserve">resent what you found. </w:t>
            </w:r>
            <w:r w:rsidR="00C81BFC">
              <w:rPr>
                <w:rFonts w:asciiTheme="minorHAnsi" w:hAnsiTheme="minorHAnsi" w:cstheme="minorHAnsi"/>
              </w:rPr>
              <w:t>Focus on the</w:t>
            </w:r>
            <w:r w:rsidR="48851DD5" w:rsidRPr="009D036B">
              <w:rPr>
                <w:rFonts w:asciiTheme="minorHAnsi" w:hAnsiTheme="minorHAnsi" w:cstheme="minorHAnsi"/>
              </w:rPr>
              <w:t xml:space="preserve"> relevant data, including the pr</w:t>
            </w:r>
            <w:r w:rsidR="00C81BFC">
              <w:rPr>
                <w:rFonts w:asciiTheme="minorHAnsi" w:hAnsiTheme="minorHAnsi" w:cstheme="minorHAnsi"/>
              </w:rPr>
              <w:t>imary outcome</w:t>
            </w:r>
            <w:r w:rsidR="48851DD5" w:rsidRPr="009D036B">
              <w:rPr>
                <w:rFonts w:asciiTheme="minorHAnsi" w:hAnsiTheme="minorHAnsi" w:cstheme="minorHAnsi"/>
              </w:rPr>
              <w:t xml:space="preserve">, key secondary outcomes, and significant adverse events. </w:t>
            </w:r>
            <w:r w:rsidR="00C81BFC" w:rsidRPr="00C81BFC">
              <w:rPr>
                <w:rFonts w:asciiTheme="minorHAnsi" w:hAnsiTheme="minorHAnsi" w:cstheme="minorHAnsi"/>
                <w:i/>
              </w:rPr>
              <w:t xml:space="preserve">[Avoid including everything. </w:t>
            </w:r>
            <w:r w:rsidR="00C81BFC">
              <w:rPr>
                <w:rFonts w:asciiTheme="minorHAnsi" w:hAnsiTheme="minorHAnsi" w:cstheme="minorHAnsi"/>
                <w:i/>
              </w:rPr>
              <w:t>Report results honestly, even if the results were negative.</w:t>
            </w:r>
            <w:r w:rsidR="00C81BFC" w:rsidRPr="00C81BFC">
              <w:rPr>
                <w:rFonts w:asciiTheme="minorHAnsi" w:hAnsiTheme="minorHAnsi" w:cstheme="minorHAnsi"/>
                <w:i/>
              </w:rPr>
              <w:t>]</w:t>
            </w:r>
            <w:r w:rsidR="00C81BF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48851DD5" w14:paraId="69B92747" w14:textId="77777777" w:rsidTr="48851DD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3C0C66EE" w14:textId="77777777" w:rsidR="00A45355" w:rsidRPr="009D036B" w:rsidRDefault="00A45355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07D5BF54" w14:textId="340A779E" w:rsidR="48851DD5" w:rsidRPr="009D036B" w:rsidRDefault="48851DD5" w:rsidP="008844E0">
            <w:pPr>
              <w:rPr>
                <w:rFonts w:asciiTheme="minorHAnsi" w:hAnsiTheme="minorHAnsi" w:cstheme="minorHAnsi"/>
              </w:rPr>
            </w:pPr>
            <w:r w:rsidRPr="00C81BFC">
              <w:rPr>
                <w:rFonts w:asciiTheme="minorHAnsi" w:hAnsiTheme="minorHAnsi" w:cstheme="minorHAnsi"/>
                <w:iCs/>
                <w:u w:val="single"/>
              </w:rPr>
              <w:t>Conclusions:</w:t>
            </w:r>
            <w:r w:rsidRPr="009D036B">
              <w:rPr>
                <w:rFonts w:asciiTheme="minorHAnsi" w:hAnsiTheme="minorHAnsi" w:cstheme="minorHAnsi"/>
              </w:rPr>
              <w:t xml:space="preserve"> This should be a brief description of the main outcome of the study. </w:t>
            </w:r>
            <w:r w:rsidR="008844E0">
              <w:rPr>
                <w:rFonts w:asciiTheme="minorHAnsi" w:hAnsiTheme="minorHAnsi" w:cstheme="minorHAnsi"/>
              </w:rPr>
              <w:t xml:space="preserve">Avoid </w:t>
            </w:r>
            <w:r w:rsidRPr="009D036B">
              <w:rPr>
                <w:rFonts w:asciiTheme="minorHAnsi" w:hAnsiTheme="minorHAnsi" w:cstheme="minorHAnsi"/>
              </w:rPr>
              <w:t>overstat</w:t>
            </w:r>
            <w:r w:rsidR="0005278F">
              <w:rPr>
                <w:rFonts w:asciiTheme="minorHAnsi" w:hAnsiTheme="minorHAnsi" w:cstheme="minorHAnsi"/>
              </w:rPr>
              <w:t>ing</w:t>
            </w:r>
            <w:r w:rsidRPr="009D036B">
              <w:rPr>
                <w:rFonts w:asciiTheme="minorHAnsi" w:hAnsiTheme="minorHAnsi" w:cstheme="minorHAnsi"/>
              </w:rPr>
              <w:t xml:space="preserve"> your findings by inferring anything that is not directly supported by your data.</w:t>
            </w:r>
          </w:p>
        </w:tc>
      </w:tr>
      <w:tr w:rsidR="48851DD5" w14:paraId="31673EBB" w14:textId="77777777" w:rsidTr="48851DD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16EFDEEC" w14:textId="77777777" w:rsidR="00A45355" w:rsidRPr="009D036B" w:rsidRDefault="00A45355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31B991BF" w14:textId="5CB61564" w:rsidR="00325FE3" w:rsidRDefault="00325F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  <w:u w:val="single"/>
              </w:rPr>
              <w:t>Recommendation</w:t>
            </w:r>
            <w:r w:rsidR="003438D0">
              <w:rPr>
                <w:rFonts w:asciiTheme="minorHAnsi" w:hAnsiTheme="minorHAnsi" w:cstheme="minorHAnsi"/>
                <w:iCs/>
                <w:u w:val="single"/>
              </w:rPr>
              <w:t>s:</w:t>
            </w:r>
            <w:r w:rsidR="48851DD5" w:rsidRPr="009D036B">
              <w:rPr>
                <w:rFonts w:asciiTheme="minorHAnsi" w:hAnsiTheme="minorHAnsi" w:cstheme="minorHAnsi"/>
              </w:rPr>
              <w:t xml:space="preserve"> This should be a brief discussion of how the research will impact </w:t>
            </w:r>
            <w:r w:rsidR="009D036B" w:rsidRPr="009D036B">
              <w:rPr>
                <w:rFonts w:asciiTheme="minorHAnsi" w:hAnsiTheme="minorHAnsi" w:cstheme="minorHAnsi"/>
              </w:rPr>
              <w:t>public health research or practice</w:t>
            </w:r>
            <w:r w:rsidR="48851DD5" w:rsidRPr="009D036B">
              <w:rPr>
                <w:rFonts w:asciiTheme="minorHAnsi" w:hAnsiTheme="minorHAnsi" w:cstheme="minorHAnsi"/>
              </w:rPr>
              <w:t xml:space="preserve">. </w:t>
            </w:r>
            <w:r w:rsidR="009D036B" w:rsidRPr="009D036B">
              <w:rPr>
                <w:rFonts w:asciiTheme="minorHAnsi" w:hAnsiTheme="minorHAnsi" w:cstheme="minorHAnsi"/>
              </w:rPr>
              <w:t>A</w:t>
            </w:r>
            <w:r w:rsidR="48851DD5" w:rsidRPr="009D036B">
              <w:rPr>
                <w:rFonts w:asciiTheme="minorHAnsi" w:hAnsiTheme="minorHAnsi" w:cstheme="minorHAnsi"/>
              </w:rPr>
              <w:t>void overstating your results.</w:t>
            </w:r>
          </w:p>
          <w:p w14:paraId="7243907A" w14:textId="250A7B3A" w:rsidR="00EA3D44" w:rsidRDefault="00EA3D44">
            <w:pPr>
              <w:rPr>
                <w:rFonts w:asciiTheme="minorHAnsi" w:hAnsiTheme="minorHAnsi" w:cstheme="minorHAnsi"/>
              </w:rPr>
            </w:pPr>
          </w:p>
          <w:p w14:paraId="08283C97" w14:textId="193628EE" w:rsidR="00E2500A" w:rsidRPr="009D036B" w:rsidRDefault="009D036B" w:rsidP="009D03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</w:rPr>
            </w:pPr>
            <w:r w:rsidRPr="009D036B">
              <w:rPr>
                <w:rStyle w:val="Style1"/>
                <w:rFonts w:asciiTheme="minorHAnsi" w:hAnsiTheme="minorHAnsi" w:cstheme="minorHAnsi"/>
                <w:sz w:val="22"/>
                <w:szCs w:val="22"/>
              </w:rPr>
              <w:t>IRB # is posted immediately below your abstract.</w:t>
            </w:r>
            <w:r>
              <w:rPr>
                <w:rStyle w:val="Style1"/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9D036B">
              <w:rPr>
                <w:rStyle w:val="Style1"/>
                <w:rFonts w:asciiTheme="minorHAnsi" w:hAnsiTheme="minorHAnsi" w:cstheme="minorHAnsi"/>
                <w:sz w:val="22"/>
                <w:szCs w:val="22"/>
              </w:rPr>
              <w:t xml:space="preserve">If you do not have an IRB #, immediately consult with </w:t>
            </w:r>
            <w:hyperlink r:id="rId10" w:history="1">
              <w:r w:rsidRPr="009D036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Dr. Ed Trapido, SPH Associate Dean for Research</w:t>
              </w:r>
            </w:hyperlink>
            <w:r w:rsidRPr="009D036B">
              <w:rPr>
                <w:rStyle w:val="Style1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5784004E" w14:textId="77777777" w:rsidR="0021217C" w:rsidRDefault="0021217C" w:rsidP="009D036B">
      <w:pPr>
        <w:rPr>
          <w:rFonts w:ascii="Arial" w:eastAsia="Arial" w:hAnsi="Arial" w:cs="Arial"/>
          <w:b/>
          <w:bCs/>
          <w:sz w:val="32"/>
          <w:szCs w:val="32"/>
        </w:rPr>
      </w:pPr>
    </w:p>
    <w:p w14:paraId="45F7A5A9" w14:textId="77777777" w:rsidR="0021217C" w:rsidRDefault="0021217C">
      <w:pPr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br w:type="page"/>
      </w:r>
    </w:p>
    <w:p w14:paraId="540892C9" w14:textId="7E0CA3DF" w:rsidR="009D036B" w:rsidRPr="009D036B" w:rsidRDefault="00A45355" w:rsidP="009D036B">
      <w:pPr>
        <w:rPr>
          <w:rFonts w:ascii="Arial" w:eastAsia="Arial" w:hAnsi="Arial" w:cs="Arial"/>
          <w:b/>
          <w:bCs/>
          <w:sz w:val="23"/>
          <w:szCs w:val="23"/>
        </w:rPr>
      </w:pPr>
      <w:r w:rsidRPr="009D036B">
        <w:rPr>
          <w:rFonts w:ascii="Arial" w:eastAsia="Arial" w:hAnsi="Arial" w:cs="Arial"/>
          <w:b/>
          <w:bCs/>
          <w:sz w:val="32"/>
          <w:szCs w:val="32"/>
        </w:rPr>
        <w:t>N</w:t>
      </w:r>
      <w:r w:rsidR="009D036B">
        <w:rPr>
          <w:rFonts w:ascii="Arial" w:eastAsia="Arial" w:hAnsi="Arial" w:cs="Arial"/>
          <w:b/>
          <w:bCs/>
          <w:sz w:val="32"/>
          <w:szCs w:val="32"/>
        </w:rPr>
        <w:t xml:space="preserve">ON-RESEARCH </w:t>
      </w:r>
      <w:r w:rsidRPr="009D036B">
        <w:rPr>
          <w:rFonts w:ascii="Arial" w:eastAsia="Arial" w:hAnsi="Arial" w:cs="Arial"/>
          <w:b/>
          <w:bCs/>
          <w:sz w:val="32"/>
          <w:szCs w:val="32"/>
        </w:rPr>
        <w:t>- Project</w:t>
      </w:r>
      <w:r w:rsidR="009D036B">
        <w:rPr>
          <w:rFonts w:ascii="Arial" w:eastAsia="Arial" w:hAnsi="Arial" w:cs="Arial"/>
          <w:b/>
          <w:bCs/>
          <w:sz w:val="32"/>
          <w:szCs w:val="32"/>
        </w:rPr>
        <w:t>/Program</w:t>
      </w:r>
      <w:r w:rsidRPr="009D036B">
        <w:rPr>
          <w:rFonts w:ascii="Arial" w:eastAsia="Arial" w:hAnsi="Arial" w:cs="Arial"/>
          <w:b/>
          <w:bCs/>
          <w:sz w:val="32"/>
          <w:szCs w:val="32"/>
        </w:rPr>
        <w:t xml:space="preserve"> Description</w:t>
      </w:r>
      <w:r w:rsidR="23709610" w:rsidRPr="009D036B">
        <w:rPr>
          <w:rFonts w:ascii="Arial" w:eastAsia="Arial" w:hAnsi="Arial" w:cs="Arial"/>
          <w:b/>
          <w:bCs/>
          <w:sz w:val="32"/>
          <w:szCs w:val="32"/>
        </w:rPr>
        <w:t xml:space="preserve">, </w:t>
      </w:r>
      <w:r w:rsidRPr="009D036B">
        <w:rPr>
          <w:rFonts w:ascii="Arial" w:eastAsia="Arial" w:hAnsi="Arial" w:cs="Arial"/>
          <w:b/>
          <w:bCs/>
          <w:sz w:val="32"/>
          <w:szCs w:val="32"/>
        </w:rPr>
        <w:t xml:space="preserve">Policy </w:t>
      </w:r>
    </w:p>
    <w:tbl>
      <w:tblPr>
        <w:tblStyle w:val="TableGrid"/>
        <w:tblW w:w="0" w:type="auto"/>
        <w:tblBorders>
          <w:top w:val="single" w:sz="6" w:space="0" w:color="000000" w:themeColor="text1"/>
          <w:bottom w:val="single" w:sz="6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9360"/>
      </w:tblGrid>
      <w:tr w:rsidR="48851DD5" w:rsidRPr="009D036B" w14:paraId="5EDC7A54" w14:textId="77777777" w:rsidTr="48851DD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739FBEC4" w14:textId="77777777" w:rsidR="009D036B" w:rsidRDefault="00A45355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009D036B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Summary, </w:t>
            </w:r>
            <w:r w:rsidR="009D036B" w:rsidRPr="009D036B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Case Study, </w:t>
            </w:r>
            <w:r w:rsidR="23709610" w:rsidRPr="009D036B">
              <w:rPr>
                <w:rFonts w:ascii="Arial" w:eastAsia="Arial" w:hAnsi="Arial" w:cs="Arial"/>
                <w:b/>
                <w:bCs/>
                <w:sz w:val="32"/>
                <w:szCs w:val="32"/>
              </w:rPr>
              <w:t>Practice Project</w:t>
            </w:r>
            <w:r w:rsidR="009D036B" w:rsidRPr="009D036B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(that was not</w:t>
            </w:r>
            <w:r w:rsidR="009D036B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14:paraId="1C25B32C" w14:textId="77777777" w:rsidR="00325FE3" w:rsidRDefault="009D036B" w:rsidP="00325FE3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research-</w:t>
            </w:r>
            <w:r w:rsidRPr="009D036B">
              <w:rPr>
                <w:rFonts w:ascii="Arial" w:eastAsia="Arial" w:hAnsi="Arial" w:cs="Arial"/>
                <w:b/>
                <w:bCs/>
                <w:sz w:val="32"/>
                <w:szCs w:val="32"/>
              </w:rPr>
              <w:t>associated)</w:t>
            </w:r>
          </w:p>
          <w:p w14:paraId="398F485C" w14:textId="2744F989" w:rsidR="48851DD5" w:rsidRPr="009D036B" w:rsidRDefault="009D036B" w:rsidP="00325FE3">
            <w:pPr>
              <w:rPr>
                <w:rFonts w:asciiTheme="minorHAnsi" w:hAnsiTheme="minorHAnsi" w:cstheme="minorHAnsi"/>
              </w:rPr>
            </w:pPr>
            <w:r w:rsidRPr="009D036B">
              <w:rPr>
                <w:rStyle w:val="Style2"/>
                <w:rFonts w:asciiTheme="minorHAnsi" w:hAnsiTheme="minorHAnsi" w:cstheme="minorHAnsi"/>
                <w:b w:val="0"/>
                <w:i/>
                <w:iCs/>
              </w:rPr>
              <w:t xml:space="preserve"> </w:t>
            </w:r>
          </w:p>
        </w:tc>
      </w:tr>
      <w:tr w:rsidR="00325FE3" w:rsidRPr="009D036B" w14:paraId="7E8C39DE" w14:textId="77777777" w:rsidTr="00246668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7EF62868" w14:textId="77777777" w:rsidR="00325FE3" w:rsidRPr="008844E0" w:rsidRDefault="00325FE3" w:rsidP="00246668">
            <w:pPr>
              <w:rPr>
                <w:rFonts w:asciiTheme="minorHAnsi" w:eastAsia="Arial" w:hAnsiTheme="minorHAnsi" w:cstheme="minorHAnsi"/>
                <w:b/>
                <w:bCs/>
                <w:sz w:val="26"/>
                <w:szCs w:val="26"/>
              </w:rPr>
            </w:pPr>
            <w:r w:rsidRPr="008844E0">
              <w:rPr>
                <w:rFonts w:asciiTheme="minorHAnsi" w:eastAsia="Arial" w:hAnsiTheme="minorHAnsi" w:cstheme="minorHAnsi"/>
                <w:b/>
                <w:bCs/>
                <w:sz w:val="26"/>
                <w:szCs w:val="26"/>
              </w:rPr>
              <w:t>Title (10-12 words)</w:t>
            </w:r>
          </w:p>
          <w:p w14:paraId="447915AB" w14:textId="77777777" w:rsidR="00325FE3" w:rsidRPr="008844E0" w:rsidRDefault="00325FE3" w:rsidP="00246668">
            <w:pPr>
              <w:rPr>
                <w:rFonts w:asciiTheme="minorHAnsi" w:hAnsiTheme="minorHAnsi" w:cstheme="minorHAnsi"/>
                <w:b/>
                <w:iCs/>
                <w:sz w:val="26"/>
                <w:szCs w:val="26"/>
                <w:u w:val="single"/>
              </w:rPr>
            </w:pPr>
            <w:r w:rsidRPr="008844E0">
              <w:rPr>
                <w:rFonts w:asciiTheme="minorHAnsi" w:eastAsia="Arial" w:hAnsiTheme="minorHAnsi" w:cstheme="minorHAnsi"/>
                <w:b/>
                <w:bCs/>
                <w:sz w:val="26"/>
                <w:szCs w:val="26"/>
              </w:rPr>
              <w:t xml:space="preserve">Abstract </w:t>
            </w:r>
            <w:r w:rsidRPr="008844E0">
              <w:rPr>
                <w:rFonts w:asciiTheme="minorHAnsi" w:eastAsia="Arial" w:hAnsiTheme="minorHAnsi" w:cstheme="minorHAnsi"/>
                <w:b/>
                <w:sz w:val="26"/>
                <w:szCs w:val="26"/>
              </w:rPr>
              <w:t>(200 – 300 words)</w:t>
            </w:r>
            <w:r w:rsidRPr="008844E0">
              <w:rPr>
                <w:rStyle w:val="Style2"/>
                <w:rFonts w:asciiTheme="minorHAnsi" w:hAnsiTheme="minorHAnsi" w:cstheme="minorHAnsi"/>
                <w:b w:val="0"/>
                <w:sz w:val="26"/>
                <w:szCs w:val="26"/>
              </w:rPr>
              <w:t xml:space="preserve">                                                                           </w:t>
            </w:r>
          </w:p>
          <w:p w14:paraId="1281D899" w14:textId="77777777" w:rsidR="00325FE3" w:rsidRDefault="00325FE3" w:rsidP="00246668">
            <w:pPr>
              <w:rPr>
                <w:rFonts w:asciiTheme="minorHAnsi" w:hAnsiTheme="minorHAnsi" w:cstheme="minorHAnsi"/>
              </w:rPr>
            </w:pPr>
            <w:r w:rsidRPr="00C81BFC">
              <w:rPr>
                <w:rFonts w:asciiTheme="minorHAnsi" w:hAnsiTheme="minorHAnsi" w:cstheme="minorHAnsi"/>
                <w:iCs/>
                <w:u w:val="single"/>
              </w:rPr>
              <w:t>Authors and Affiliation</w:t>
            </w:r>
            <w:r w:rsidRPr="00C81BFC">
              <w:rPr>
                <w:rFonts w:asciiTheme="minorHAnsi" w:hAnsiTheme="minorHAnsi" w:cstheme="minorHAnsi"/>
                <w:u w:val="single"/>
              </w:rPr>
              <w:t>:</w:t>
            </w:r>
            <w:r w:rsidRPr="009D036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Main c</w:t>
            </w:r>
            <w:r>
              <w:rPr>
                <w:rStyle w:val="Style2"/>
                <w:rFonts w:asciiTheme="minorHAnsi" w:hAnsiTheme="minorHAnsi" w:cstheme="minorHAnsi"/>
                <w:b w:val="0"/>
                <w:iCs/>
                <w:sz w:val="22"/>
                <w:szCs w:val="22"/>
              </w:rPr>
              <w:t xml:space="preserve">ontributor to the specific research </w:t>
            </w:r>
            <w:r w:rsidRPr="00C81BFC">
              <w:rPr>
                <w:rStyle w:val="Style2"/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(in this case, you</w:t>
            </w:r>
            <w:r>
              <w:rPr>
                <w:rStyle w:val="Style2"/>
                <w:rFonts w:asciiTheme="minorHAnsi" w:hAnsiTheme="minorHAnsi" w:cstheme="minorHAnsi"/>
                <w:b w:val="0"/>
                <w:iCs/>
                <w:sz w:val="22"/>
                <w:szCs w:val="22"/>
              </w:rPr>
              <w:t>) should be listed, first,</w:t>
            </w:r>
            <w:r w:rsidRPr="00567BB5">
              <w:rPr>
                <w:rFonts w:asciiTheme="minorHAnsi" w:hAnsiTheme="minorHAnsi" w:cstheme="minorHAnsi"/>
              </w:rPr>
              <w:t xml:space="preserve"> and</w:t>
            </w:r>
            <w:r>
              <w:rPr>
                <w:rFonts w:asciiTheme="minorHAnsi" w:hAnsiTheme="minorHAnsi" w:cstheme="minorHAnsi"/>
              </w:rPr>
              <w:t xml:space="preserve"> the person who served as the most senior on the project,</w:t>
            </w:r>
            <w:r w:rsidRPr="00567BB5">
              <w:rPr>
                <w:rFonts w:asciiTheme="minorHAnsi" w:hAnsiTheme="minorHAnsi" w:cstheme="minorHAnsi"/>
              </w:rPr>
              <w:t xml:space="preserve"> last. </w:t>
            </w:r>
            <w:r>
              <w:rPr>
                <w:rFonts w:asciiTheme="minorHAnsi" w:hAnsiTheme="minorHAnsi" w:cstheme="minorHAnsi"/>
              </w:rPr>
              <w:t>[</w:t>
            </w:r>
            <w:r w:rsidRPr="00C81BFC">
              <w:rPr>
                <w:rFonts w:asciiTheme="minorHAnsi" w:hAnsiTheme="minorHAnsi" w:cstheme="minorHAnsi"/>
                <w:i/>
              </w:rPr>
              <w:t xml:space="preserve">Separate each person with semicolons.  </w:t>
            </w:r>
            <w:r w:rsidRPr="00C81BFC">
              <w:rPr>
                <w:rStyle w:val="Style2"/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 xml:space="preserve">Reach out to all collaborators and gain their approval. </w:t>
            </w:r>
            <w:r w:rsidRPr="00C81BFC">
              <w:rPr>
                <w:rFonts w:asciiTheme="minorHAnsi" w:hAnsiTheme="minorHAnsi" w:cstheme="minorHAnsi"/>
                <w:i/>
              </w:rPr>
              <w:t>Consult with your faculty mentor on the listing.</w:t>
            </w:r>
            <w:r w:rsidRPr="00C81BFC">
              <w:rPr>
                <w:rFonts w:asciiTheme="minorHAnsi" w:hAnsiTheme="minorHAnsi" w:cstheme="minorHAnsi"/>
              </w:rPr>
              <w:t>]</w:t>
            </w:r>
          </w:p>
          <w:p w14:paraId="74410C92" w14:textId="588C1EAE" w:rsidR="00325FE3" w:rsidRPr="009D036B" w:rsidRDefault="00325FE3" w:rsidP="00246668">
            <w:pPr>
              <w:rPr>
                <w:rFonts w:asciiTheme="minorHAnsi" w:hAnsiTheme="minorHAnsi" w:cstheme="minorHAnsi"/>
              </w:rPr>
            </w:pPr>
          </w:p>
        </w:tc>
      </w:tr>
      <w:tr w:rsidR="48851DD5" w:rsidRPr="009D036B" w14:paraId="32834AC2" w14:textId="77777777" w:rsidTr="48851DD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1B52646A" w14:textId="09305489" w:rsidR="48851DD5" w:rsidRDefault="00325FE3" w:rsidP="00A45355">
            <w:pPr>
              <w:rPr>
                <w:rFonts w:asciiTheme="minorHAnsi" w:hAnsiTheme="minorHAnsi" w:cstheme="minorHAnsi"/>
              </w:rPr>
            </w:pPr>
            <w:r w:rsidRPr="00C81BFC">
              <w:rPr>
                <w:rFonts w:asciiTheme="minorHAnsi" w:hAnsiTheme="minorHAnsi" w:cstheme="minorHAnsi"/>
                <w:iCs/>
                <w:u w:val="single"/>
              </w:rPr>
              <w:t>Background:</w:t>
            </w:r>
            <w:r w:rsidRPr="009D036B">
              <w:rPr>
                <w:rFonts w:asciiTheme="minorHAnsi" w:hAnsiTheme="minorHAnsi" w:cstheme="minorHAnsi"/>
              </w:rPr>
              <w:t xml:space="preserve"> </w:t>
            </w:r>
            <w:r w:rsidR="00A45355" w:rsidRPr="009D036B">
              <w:rPr>
                <w:rFonts w:asciiTheme="minorHAnsi" w:hAnsiTheme="minorHAnsi" w:cstheme="minorHAnsi"/>
              </w:rPr>
              <w:t xml:space="preserve">The background </w:t>
            </w:r>
            <w:r w:rsidR="48851DD5" w:rsidRPr="009D036B">
              <w:rPr>
                <w:rFonts w:asciiTheme="minorHAnsi" w:hAnsiTheme="minorHAnsi" w:cstheme="minorHAnsi"/>
              </w:rPr>
              <w:t xml:space="preserve">should be concise and only present information immediately relevant to the topic at hand. </w:t>
            </w:r>
            <w:r w:rsidR="00A45355" w:rsidRPr="009D036B">
              <w:rPr>
                <w:rFonts w:asciiTheme="minorHAnsi" w:hAnsiTheme="minorHAnsi" w:cstheme="minorHAnsi"/>
              </w:rPr>
              <w:t>H</w:t>
            </w:r>
            <w:r w:rsidR="48851DD5" w:rsidRPr="009D036B">
              <w:rPr>
                <w:rFonts w:asciiTheme="minorHAnsi" w:hAnsiTheme="minorHAnsi" w:cstheme="minorHAnsi"/>
              </w:rPr>
              <w:t>ighlight</w:t>
            </w:r>
            <w:r w:rsidR="00A45355" w:rsidRPr="009D036B">
              <w:rPr>
                <w:rFonts w:asciiTheme="minorHAnsi" w:hAnsiTheme="minorHAnsi" w:cstheme="minorHAnsi"/>
              </w:rPr>
              <w:t xml:space="preserve"> the</w:t>
            </w:r>
            <w:r w:rsidR="48851DD5" w:rsidRPr="009D036B">
              <w:rPr>
                <w:rFonts w:asciiTheme="minorHAnsi" w:hAnsiTheme="minorHAnsi" w:cstheme="minorHAnsi"/>
              </w:rPr>
              <w:t xml:space="preserve"> importance</w:t>
            </w:r>
            <w:r w:rsidR="00A45355" w:rsidRPr="009D036B">
              <w:rPr>
                <w:rFonts w:asciiTheme="minorHAnsi" w:hAnsiTheme="minorHAnsi" w:cstheme="minorHAnsi"/>
              </w:rPr>
              <w:t>/purpose</w:t>
            </w:r>
            <w:r w:rsidR="48851DD5" w:rsidRPr="009D036B">
              <w:rPr>
                <w:rFonts w:asciiTheme="minorHAnsi" w:hAnsiTheme="minorHAnsi" w:cstheme="minorHAnsi"/>
              </w:rPr>
              <w:t xml:space="preserve"> and relevance to the reader. This section is often ended with a statement specifically stating why the </w:t>
            </w:r>
            <w:r w:rsidR="00A45355" w:rsidRPr="009D036B">
              <w:rPr>
                <w:rFonts w:asciiTheme="minorHAnsi" w:hAnsiTheme="minorHAnsi" w:cstheme="minorHAnsi"/>
              </w:rPr>
              <w:t xml:space="preserve">topic </w:t>
            </w:r>
            <w:r w:rsidR="48851DD5" w:rsidRPr="009D036B">
              <w:rPr>
                <w:rFonts w:asciiTheme="minorHAnsi" w:hAnsiTheme="minorHAnsi" w:cstheme="minorHAnsi"/>
              </w:rPr>
              <w:t>is being presented. Occasionally, the guidelines may ask that this statement is separated out from the section.</w:t>
            </w:r>
          </w:p>
          <w:p w14:paraId="563F96FE" w14:textId="77777777" w:rsidR="00325FE3" w:rsidRDefault="00325FE3" w:rsidP="00A45355">
            <w:pPr>
              <w:rPr>
                <w:rFonts w:asciiTheme="minorHAnsi" w:hAnsiTheme="minorHAnsi" w:cstheme="minorHAnsi"/>
              </w:rPr>
            </w:pPr>
          </w:p>
          <w:p w14:paraId="76B85875" w14:textId="77777777" w:rsidR="007C0311" w:rsidRDefault="007C0311" w:rsidP="00A45355">
            <w:pPr>
              <w:rPr>
                <w:rFonts w:asciiTheme="minorHAnsi" w:hAnsiTheme="minorHAnsi" w:cstheme="minorHAnsi"/>
              </w:rPr>
            </w:pPr>
            <w:r w:rsidRPr="007C0311">
              <w:rPr>
                <w:rFonts w:asciiTheme="minorHAnsi" w:hAnsiTheme="minorHAnsi" w:cstheme="minorHAnsi"/>
                <w:u w:val="single"/>
              </w:rPr>
              <w:t>Description</w:t>
            </w:r>
            <w:r>
              <w:rPr>
                <w:rFonts w:asciiTheme="minorHAnsi" w:hAnsiTheme="minorHAnsi" w:cstheme="minorHAnsi"/>
              </w:rPr>
              <w:t xml:space="preserve">: A brief explanation of the intervention.  </w:t>
            </w:r>
          </w:p>
          <w:p w14:paraId="5E77AA8C" w14:textId="6B78072E" w:rsidR="007C0311" w:rsidRPr="009D036B" w:rsidRDefault="007C0311" w:rsidP="00A45355">
            <w:pPr>
              <w:rPr>
                <w:rFonts w:asciiTheme="minorHAnsi" w:hAnsiTheme="minorHAnsi" w:cstheme="minorHAnsi"/>
              </w:rPr>
            </w:pPr>
          </w:p>
        </w:tc>
      </w:tr>
      <w:tr w:rsidR="48851DD5" w:rsidRPr="009D036B" w14:paraId="35D86DA3" w14:textId="77777777" w:rsidTr="48851DD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6A796CE7" w14:textId="366CD327" w:rsidR="48851DD5" w:rsidRPr="009D036B" w:rsidRDefault="007C0311" w:rsidP="007C03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  <w:u w:val="single"/>
              </w:rPr>
              <w:t>Accomplishments</w:t>
            </w:r>
            <w:r w:rsidR="48851DD5" w:rsidRPr="00325FE3">
              <w:rPr>
                <w:rFonts w:asciiTheme="minorHAnsi" w:hAnsiTheme="minorHAnsi" w:cstheme="minorHAnsi"/>
                <w:iCs/>
                <w:u w:val="single"/>
              </w:rPr>
              <w:t>:</w:t>
            </w:r>
            <w:r w:rsidR="48851DD5" w:rsidRPr="009D036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Concisely details the outcomes.</w:t>
            </w:r>
          </w:p>
        </w:tc>
      </w:tr>
      <w:tr w:rsidR="48851DD5" w:rsidRPr="009D036B" w14:paraId="5E16F2B2" w14:textId="77777777" w:rsidTr="48851DD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16A4754F" w14:textId="77777777" w:rsidR="00325FE3" w:rsidRDefault="00325FE3" w:rsidP="00DA2D5A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3DF63FCE" w14:textId="2B3C84F0" w:rsidR="00DA2D5A" w:rsidRPr="009D036B" w:rsidRDefault="007C0311" w:rsidP="00DA2D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  <w:u w:val="single"/>
              </w:rPr>
              <w:t>Discussion</w:t>
            </w:r>
            <w:r w:rsidR="48851DD5" w:rsidRPr="00325FE3">
              <w:rPr>
                <w:rFonts w:asciiTheme="minorHAnsi" w:hAnsiTheme="minorHAnsi" w:cstheme="minorHAnsi"/>
                <w:iCs/>
                <w:u w:val="single"/>
              </w:rPr>
              <w:t>:</w:t>
            </w:r>
            <w:r w:rsidR="48851DD5" w:rsidRPr="009D036B">
              <w:rPr>
                <w:rFonts w:asciiTheme="minorHAnsi" w:hAnsiTheme="minorHAnsi" w:cstheme="minorHAnsi"/>
              </w:rPr>
              <w:t xml:space="preserve"> This should highlight the take-home point. A discussion of the re</w:t>
            </w:r>
            <w:r w:rsidR="00DA2D5A" w:rsidRPr="009D036B">
              <w:rPr>
                <w:rFonts w:asciiTheme="minorHAnsi" w:hAnsiTheme="minorHAnsi" w:cstheme="minorHAnsi"/>
              </w:rPr>
              <w:t>levance of the issue discussed.</w:t>
            </w:r>
          </w:p>
          <w:p w14:paraId="1370953B" w14:textId="77777777" w:rsidR="00325FE3" w:rsidRDefault="00325FE3" w:rsidP="00DA2D5A">
            <w:pPr>
              <w:rPr>
                <w:rFonts w:asciiTheme="minorHAnsi" w:hAnsiTheme="minorHAnsi" w:cstheme="minorHAnsi"/>
                <w:i/>
              </w:rPr>
            </w:pPr>
          </w:p>
          <w:p w14:paraId="19D125EC" w14:textId="74B1C196" w:rsidR="48851DD5" w:rsidRPr="009D036B" w:rsidRDefault="007C0311" w:rsidP="007C03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t>Future Steps</w:t>
            </w:r>
            <w:r w:rsidR="00DA2D5A" w:rsidRPr="00325FE3">
              <w:rPr>
                <w:rFonts w:asciiTheme="minorHAnsi" w:hAnsiTheme="minorHAnsi" w:cstheme="minorHAnsi"/>
                <w:u w:val="single"/>
              </w:rPr>
              <w:t>:</w:t>
            </w:r>
            <w:r w:rsidR="00DA2D5A" w:rsidRPr="009D036B">
              <w:rPr>
                <w:rFonts w:asciiTheme="minorHAnsi" w:hAnsiTheme="minorHAnsi" w:cstheme="minorHAnsi"/>
              </w:rPr>
              <w:t xml:space="preserve"> Fu</w:t>
            </w:r>
            <w:r w:rsidR="48851DD5" w:rsidRPr="009D036B">
              <w:rPr>
                <w:rFonts w:asciiTheme="minorHAnsi" w:hAnsiTheme="minorHAnsi" w:cstheme="minorHAnsi"/>
              </w:rPr>
              <w:t xml:space="preserve">ture </w:t>
            </w:r>
            <w:r w:rsidR="00DA2D5A" w:rsidRPr="009D036B">
              <w:rPr>
                <w:rFonts w:asciiTheme="minorHAnsi" w:hAnsiTheme="minorHAnsi" w:cstheme="minorHAnsi"/>
              </w:rPr>
              <w:t>needs, implications, etc., are</w:t>
            </w:r>
            <w:r w:rsidR="48851DD5" w:rsidRPr="009D036B">
              <w:rPr>
                <w:rFonts w:asciiTheme="minorHAnsi" w:hAnsiTheme="minorHAnsi" w:cstheme="minorHAnsi"/>
              </w:rPr>
              <w:t xml:space="preserve"> generally included, although be careful to not overstate your conclusions.</w:t>
            </w:r>
          </w:p>
        </w:tc>
      </w:tr>
    </w:tbl>
    <w:p w14:paraId="13362429" w14:textId="6BCCF936" w:rsidR="3B858998" w:rsidRPr="009D036B" w:rsidRDefault="3B858998" w:rsidP="48851DD5">
      <w:pPr>
        <w:rPr>
          <w:rStyle w:val="Style1"/>
          <w:rFonts w:asciiTheme="minorHAnsi" w:hAnsiTheme="minorHAnsi" w:cstheme="minorHAnsi"/>
        </w:rPr>
      </w:pPr>
    </w:p>
    <w:p w14:paraId="69F00969" w14:textId="38A60372" w:rsidR="00A45355" w:rsidRPr="009D036B" w:rsidRDefault="00A45355" w:rsidP="48851DD5">
      <w:pPr>
        <w:rPr>
          <w:rStyle w:val="Style1"/>
          <w:rFonts w:asciiTheme="minorHAnsi" w:hAnsiTheme="minorHAnsi" w:cstheme="minorHAnsi"/>
        </w:rPr>
      </w:pPr>
    </w:p>
    <w:p w14:paraId="472C9004" w14:textId="77777777" w:rsidR="00A45355" w:rsidRPr="009D036B" w:rsidRDefault="00A45355" w:rsidP="48851DD5">
      <w:pPr>
        <w:rPr>
          <w:rStyle w:val="Style1"/>
          <w:rFonts w:asciiTheme="minorHAnsi" w:hAnsiTheme="minorHAnsi" w:cstheme="minorHAnsi"/>
        </w:rPr>
      </w:pPr>
    </w:p>
    <w:sectPr w:rsidR="00A45355" w:rsidRPr="009D036B" w:rsidSect="00DF425D">
      <w:pgSz w:w="12240" w:h="15840" w:code="1"/>
      <w:pgMar w:top="864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617A4" w14:textId="77777777" w:rsidR="003743A2" w:rsidRDefault="003743A2">
      <w:r>
        <w:separator/>
      </w:r>
    </w:p>
  </w:endnote>
  <w:endnote w:type="continuationSeparator" w:id="0">
    <w:p w14:paraId="68A46584" w14:textId="77777777" w:rsidR="003743A2" w:rsidRDefault="0037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CE1F3" w14:textId="77777777" w:rsidR="003743A2" w:rsidRDefault="003743A2">
      <w:r>
        <w:separator/>
      </w:r>
    </w:p>
  </w:footnote>
  <w:footnote w:type="continuationSeparator" w:id="0">
    <w:p w14:paraId="46D4379B" w14:textId="77777777" w:rsidR="003743A2" w:rsidRDefault="00374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04"/>
    <w:rsid w:val="000141A2"/>
    <w:rsid w:val="0005278F"/>
    <w:rsid w:val="0009130A"/>
    <w:rsid w:val="000B7DA8"/>
    <w:rsid w:val="000C015A"/>
    <w:rsid w:val="000C43F0"/>
    <w:rsid w:val="000D28B9"/>
    <w:rsid w:val="000D2FDC"/>
    <w:rsid w:val="000E3CF1"/>
    <w:rsid w:val="000F2F1D"/>
    <w:rsid w:val="0013733D"/>
    <w:rsid w:val="00165240"/>
    <w:rsid w:val="00177848"/>
    <w:rsid w:val="001A7583"/>
    <w:rsid w:val="001B0EB0"/>
    <w:rsid w:val="001C39C4"/>
    <w:rsid w:val="001C3B37"/>
    <w:rsid w:val="001D185A"/>
    <w:rsid w:val="001E03B2"/>
    <w:rsid w:val="00202B17"/>
    <w:rsid w:val="00204EBD"/>
    <w:rsid w:val="0021217C"/>
    <w:rsid w:val="0021430B"/>
    <w:rsid w:val="00255735"/>
    <w:rsid w:val="00267CC0"/>
    <w:rsid w:val="00272AE7"/>
    <w:rsid w:val="002B4B4D"/>
    <w:rsid w:val="002F341B"/>
    <w:rsid w:val="00301319"/>
    <w:rsid w:val="00325FE3"/>
    <w:rsid w:val="00331E01"/>
    <w:rsid w:val="00332BD6"/>
    <w:rsid w:val="00333A3F"/>
    <w:rsid w:val="003430C1"/>
    <w:rsid w:val="003438D0"/>
    <w:rsid w:val="003743A2"/>
    <w:rsid w:val="003A65CF"/>
    <w:rsid w:val="003B3B05"/>
    <w:rsid w:val="003F42A3"/>
    <w:rsid w:val="004029BF"/>
    <w:rsid w:val="00422D2C"/>
    <w:rsid w:val="00427662"/>
    <w:rsid w:val="00452DEA"/>
    <w:rsid w:val="00475FA4"/>
    <w:rsid w:val="00493913"/>
    <w:rsid w:val="004B5B67"/>
    <w:rsid w:val="004B7359"/>
    <w:rsid w:val="005123B4"/>
    <w:rsid w:val="00517A98"/>
    <w:rsid w:val="00530AAD"/>
    <w:rsid w:val="0053219A"/>
    <w:rsid w:val="00567742"/>
    <w:rsid w:val="00567BB5"/>
    <w:rsid w:val="00575B10"/>
    <w:rsid w:val="005B2344"/>
    <w:rsid w:val="005C1E08"/>
    <w:rsid w:val="005F4F00"/>
    <w:rsid w:val="0061751D"/>
    <w:rsid w:val="00625B45"/>
    <w:rsid w:val="00627C8F"/>
    <w:rsid w:val="006308D8"/>
    <w:rsid w:val="00643A94"/>
    <w:rsid w:val="00650B2F"/>
    <w:rsid w:val="006559A5"/>
    <w:rsid w:val="006B3B14"/>
    <w:rsid w:val="006C55A2"/>
    <w:rsid w:val="006D21B2"/>
    <w:rsid w:val="006F02C2"/>
    <w:rsid w:val="007334AD"/>
    <w:rsid w:val="007347D7"/>
    <w:rsid w:val="00736715"/>
    <w:rsid w:val="00742FDE"/>
    <w:rsid w:val="00744147"/>
    <w:rsid w:val="00767097"/>
    <w:rsid w:val="007834BF"/>
    <w:rsid w:val="007C0311"/>
    <w:rsid w:val="007C2960"/>
    <w:rsid w:val="007D03C5"/>
    <w:rsid w:val="007D4AD2"/>
    <w:rsid w:val="007E69BD"/>
    <w:rsid w:val="007F00B6"/>
    <w:rsid w:val="007F303E"/>
    <w:rsid w:val="00852CDA"/>
    <w:rsid w:val="00866EB9"/>
    <w:rsid w:val="00876FF3"/>
    <w:rsid w:val="008844E0"/>
    <w:rsid w:val="008C0A78"/>
    <w:rsid w:val="008E788D"/>
    <w:rsid w:val="009321DF"/>
    <w:rsid w:val="00956F81"/>
    <w:rsid w:val="00981E11"/>
    <w:rsid w:val="00986C99"/>
    <w:rsid w:val="00996CCA"/>
    <w:rsid w:val="009A462A"/>
    <w:rsid w:val="009D036B"/>
    <w:rsid w:val="009E1724"/>
    <w:rsid w:val="009F2F6E"/>
    <w:rsid w:val="009F34DD"/>
    <w:rsid w:val="00A049B1"/>
    <w:rsid w:val="00A15211"/>
    <w:rsid w:val="00A4104C"/>
    <w:rsid w:val="00A45355"/>
    <w:rsid w:val="00A46190"/>
    <w:rsid w:val="00A82B2C"/>
    <w:rsid w:val="00A94D39"/>
    <w:rsid w:val="00AA3D44"/>
    <w:rsid w:val="00AA3D78"/>
    <w:rsid w:val="00AE27A5"/>
    <w:rsid w:val="00B26817"/>
    <w:rsid w:val="00B76823"/>
    <w:rsid w:val="00B7784B"/>
    <w:rsid w:val="00B95C7A"/>
    <w:rsid w:val="00BD0BBB"/>
    <w:rsid w:val="00BE5304"/>
    <w:rsid w:val="00C41A49"/>
    <w:rsid w:val="00C52089"/>
    <w:rsid w:val="00C63364"/>
    <w:rsid w:val="00C81BFC"/>
    <w:rsid w:val="00C833FF"/>
    <w:rsid w:val="00CC2ADC"/>
    <w:rsid w:val="00CD421C"/>
    <w:rsid w:val="00CE2C65"/>
    <w:rsid w:val="00CF13D7"/>
    <w:rsid w:val="00D12684"/>
    <w:rsid w:val="00D27A70"/>
    <w:rsid w:val="00D3298A"/>
    <w:rsid w:val="00DA2D5A"/>
    <w:rsid w:val="00DB22B1"/>
    <w:rsid w:val="00DB3CF0"/>
    <w:rsid w:val="00DC5D18"/>
    <w:rsid w:val="00DF425D"/>
    <w:rsid w:val="00E027DD"/>
    <w:rsid w:val="00E2500A"/>
    <w:rsid w:val="00E7236E"/>
    <w:rsid w:val="00E84402"/>
    <w:rsid w:val="00EA3D44"/>
    <w:rsid w:val="00EA5EAF"/>
    <w:rsid w:val="00ED0115"/>
    <w:rsid w:val="00ED499A"/>
    <w:rsid w:val="00F07C74"/>
    <w:rsid w:val="00F5778B"/>
    <w:rsid w:val="00FD0588"/>
    <w:rsid w:val="00FD5F91"/>
    <w:rsid w:val="022C4C12"/>
    <w:rsid w:val="03473ACB"/>
    <w:rsid w:val="05C5FDC7"/>
    <w:rsid w:val="0761CE28"/>
    <w:rsid w:val="09E973F6"/>
    <w:rsid w:val="0A76245B"/>
    <w:rsid w:val="0B086447"/>
    <w:rsid w:val="0D3B9ED1"/>
    <w:rsid w:val="0F81FC57"/>
    <w:rsid w:val="10848507"/>
    <w:rsid w:val="11AFF48E"/>
    <w:rsid w:val="120DAE38"/>
    <w:rsid w:val="12466B0E"/>
    <w:rsid w:val="16EBB0B1"/>
    <w:rsid w:val="1863C75F"/>
    <w:rsid w:val="1A5A5C84"/>
    <w:rsid w:val="1D3F2608"/>
    <w:rsid w:val="1FCE6E63"/>
    <w:rsid w:val="22318D61"/>
    <w:rsid w:val="23709610"/>
    <w:rsid w:val="25310F90"/>
    <w:rsid w:val="254A37ED"/>
    <w:rsid w:val="26CCDFF1"/>
    <w:rsid w:val="294CF2CD"/>
    <w:rsid w:val="2961336C"/>
    <w:rsid w:val="2BA05114"/>
    <w:rsid w:val="2CF79028"/>
    <w:rsid w:val="2D3C2175"/>
    <w:rsid w:val="302F30EA"/>
    <w:rsid w:val="3178C001"/>
    <w:rsid w:val="32968331"/>
    <w:rsid w:val="330E0F35"/>
    <w:rsid w:val="3547335A"/>
    <w:rsid w:val="36EAF141"/>
    <w:rsid w:val="37993E18"/>
    <w:rsid w:val="3886C1A2"/>
    <w:rsid w:val="38B59928"/>
    <w:rsid w:val="3B858998"/>
    <w:rsid w:val="3DE8E600"/>
    <w:rsid w:val="44C7F0E6"/>
    <w:rsid w:val="460B496D"/>
    <w:rsid w:val="47D3C21B"/>
    <w:rsid w:val="48851DD5"/>
    <w:rsid w:val="48D8BFE5"/>
    <w:rsid w:val="4A0EC0D3"/>
    <w:rsid w:val="4B0B62DD"/>
    <w:rsid w:val="4C62A1F1"/>
    <w:rsid w:val="54360742"/>
    <w:rsid w:val="5534945E"/>
    <w:rsid w:val="5846CB7F"/>
    <w:rsid w:val="5983EA1E"/>
    <w:rsid w:val="5F4026DD"/>
    <w:rsid w:val="5F87F715"/>
    <w:rsid w:val="618DA0FD"/>
    <w:rsid w:val="64D05673"/>
    <w:rsid w:val="6664545C"/>
    <w:rsid w:val="67DF8C3F"/>
    <w:rsid w:val="6A91B6E7"/>
    <w:rsid w:val="74D6A02C"/>
    <w:rsid w:val="752A423C"/>
    <w:rsid w:val="7563F2A1"/>
    <w:rsid w:val="7891AD9F"/>
    <w:rsid w:val="78F458E6"/>
    <w:rsid w:val="7986D158"/>
    <w:rsid w:val="7A2D7E00"/>
    <w:rsid w:val="7BC94E61"/>
    <w:rsid w:val="7C42FD87"/>
    <w:rsid w:val="7D651EC2"/>
    <w:rsid w:val="7DF113AB"/>
    <w:rsid w:val="7EB7F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39DB7F"/>
  <w15:docId w15:val="{CA2617F2-846D-4040-ABD7-63BDC91D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character" w:customStyle="1" w:styleId="HeaderChar">
    <w:name w:val="Header Char"/>
    <w:link w:val="Header"/>
    <w:uiPriority w:val="99"/>
    <w:rsid w:val="00E7236E"/>
    <w:rPr>
      <w:sz w:val="24"/>
      <w:szCs w:val="24"/>
    </w:rPr>
  </w:style>
  <w:style w:type="character" w:styleId="Hyperlink">
    <w:name w:val="Hyperlink"/>
    <w:basedOn w:val="DefaultParagraphFont"/>
    <w:rsid w:val="00E7236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E5304"/>
    <w:rPr>
      <w:color w:val="808080"/>
    </w:rPr>
  </w:style>
  <w:style w:type="character" w:customStyle="1" w:styleId="Style1">
    <w:name w:val="Style1"/>
    <w:basedOn w:val="DefaultParagraphFont"/>
    <w:uiPriority w:val="1"/>
    <w:rsid w:val="00BE5304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BE5304"/>
    <w:rPr>
      <w:b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3430C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30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30C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3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30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trapido,%20edward%20J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turt\Desktop\ABSTRACT%20SUBMISS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990CD2DDCD44E81A14C66C5C2B181" ma:contentTypeVersion="4" ma:contentTypeDescription="Create a new document." ma:contentTypeScope="" ma:versionID="fd217ce9ab0439f0e7b17ec4ce93c93f">
  <xsd:schema xmlns:xsd="http://www.w3.org/2001/XMLSchema" xmlns:xs="http://www.w3.org/2001/XMLSchema" xmlns:p="http://schemas.microsoft.com/office/2006/metadata/properties" xmlns:ns2="166ce1cd-eed7-4221-b927-68cc18a4b726" targetNamespace="http://schemas.microsoft.com/office/2006/metadata/properties" ma:root="true" ma:fieldsID="55b6b24b8f6c395f9be5122487658364" ns2:_="">
    <xsd:import namespace="166ce1cd-eed7-4221-b927-68cc18a4b7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ce1cd-eed7-4221-b927-68cc18a4b7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A69D1D-5338-4C39-A14B-0B5BB38347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DEF2F7-8287-48D6-A102-715DF3A5E8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E0E7CF-5CB2-4BEE-8400-57CA0EBFE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ce1cd-eed7-4221-b927-68cc18a4b7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 SUBMISSION FORM</Template>
  <TotalTime>0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RESEARCH</vt:lpstr>
    </vt:vector>
  </TitlesOfParts>
  <Company>McGraw-Hill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Sturtevant, Joy</dc:creator>
  <cp:lastModifiedBy>Cuccia, Martha L.</cp:lastModifiedBy>
  <cp:revision>2</cp:revision>
  <cp:lastPrinted>2002-01-24T22:21:00Z</cp:lastPrinted>
  <dcterms:created xsi:type="dcterms:W3CDTF">2022-03-15T13:31:00Z</dcterms:created>
  <dcterms:modified xsi:type="dcterms:W3CDTF">2022-03-15T13:31:00Z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TC063692421033</vt:lpwstr>
  </property>
  <property fmtid="{D5CDD505-2E9C-101B-9397-08002B2CF9AE}" pid="3" name="ContentTypeId">
    <vt:lpwstr>0x0101009EC990CD2DDCD44E81A14C66C5C2B181</vt:lpwstr>
  </property>
</Properties>
</file>